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3B0979" w:rsidP="003F46E9">
            <w:pPr>
              <w:pStyle w:val="Title"/>
            </w:pPr>
            <w:bookmarkStart w:id="0" w:name="_GoBack"/>
            <w:bookmarkEnd w:id="0"/>
            <w:r w:rsidRPr="003B0979">
              <w:t>Naming rules for places in Victoria</w:t>
            </w:r>
            <w:r w:rsidR="00AC4CBD">
              <w:t xml:space="preserve"> </w:t>
            </w:r>
          </w:p>
        </w:tc>
      </w:tr>
      <w:tr w:rsidR="00975ED3" w:rsidTr="003F46E9">
        <w:trPr>
          <w:trHeight w:val="1247"/>
        </w:trPr>
        <w:tc>
          <w:tcPr>
            <w:tcW w:w="7761" w:type="dxa"/>
            <w:vAlign w:val="center"/>
          </w:tcPr>
          <w:p w:rsidR="00975ED3" w:rsidRDefault="003B0979" w:rsidP="0025013A">
            <w:pPr>
              <w:pStyle w:val="IntroFeatureText"/>
              <w:jc w:val="right"/>
            </w:pPr>
            <w:r w:rsidRPr="003B0979">
              <w:t>Quick guid</w:t>
            </w:r>
            <w:r w:rsidR="00562ED0">
              <w:t>e for schools</w:t>
            </w:r>
          </w:p>
        </w:tc>
      </w:tr>
    </w:tbl>
    <w:p w:rsidR="00806AB6" w:rsidRDefault="00806AB6" w:rsidP="00307C36"/>
    <w:p w:rsidR="00806AB6" w:rsidRDefault="00806AB6" w:rsidP="00806AB6">
      <w:pPr>
        <w:pStyle w:val="BodyText"/>
        <w:sectPr w:rsidR="00806AB6" w:rsidSect="00E97294">
          <w:headerReference w:type="even" r:id="rId8"/>
          <w:headerReference w:type="first" r:id="rId9"/>
          <w:footerReference w:type="first" r:id="rId10"/>
          <w:pgSz w:w="11907" w:h="16840" w:code="9"/>
          <w:pgMar w:top="2211" w:right="737" w:bottom="794" w:left="851" w:header="284" w:footer="284" w:gutter="0"/>
          <w:cols w:space="284"/>
          <w:titlePg/>
          <w:docGrid w:linePitch="360"/>
        </w:sectPr>
      </w:pPr>
    </w:p>
    <w:p w:rsidR="00D847B8" w:rsidRDefault="00B32C7B" w:rsidP="0025013A">
      <w:pPr>
        <w:pStyle w:val="Heading1"/>
      </w:pPr>
      <w:bookmarkStart w:id="2" w:name="_Toc460924664"/>
      <w:r>
        <w:t>Naming rules and schools</w:t>
      </w:r>
    </w:p>
    <w:tbl>
      <w:tblPr>
        <w:tblStyle w:val="HighlightTable"/>
        <w:tblpPr w:leftFromText="180" w:rightFromText="180" w:vertAnchor="text" w:horzAnchor="margin" w:tblpY="378"/>
        <w:tblW w:w="0" w:type="auto"/>
        <w:tblLook w:val="04A0" w:firstRow="1" w:lastRow="0" w:firstColumn="1" w:lastColumn="0" w:noHBand="0" w:noVBand="1"/>
      </w:tblPr>
      <w:tblGrid>
        <w:gridCol w:w="4893"/>
      </w:tblGrid>
      <w:tr w:rsidR="00D847B8" w:rsidRPr="00050253" w:rsidTr="00D847B8">
        <w:tc>
          <w:tcPr>
            <w:tcW w:w="4893" w:type="dxa"/>
          </w:tcPr>
          <w:p w:rsidR="00D847B8" w:rsidRPr="00050253" w:rsidRDefault="00562ED0" w:rsidP="00D847B8">
            <w:pPr>
              <w:pStyle w:val="HighlightBoxText"/>
            </w:pPr>
            <w:r w:rsidRPr="00E11A17">
              <w:t xml:space="preserve">School names can recognise and reflect culture, heritage and landscape. Appropriate naming is essential to identify locations for managing emergencies and to help people easily </w:t>
            </w:r>
            <w:r w:rsidR="006F7E7E" w:rsidRPr="00E11A17">
              <w:t>find</w:t>
            </w:r>
            <w:r w:rsidRPr="00E11A17">
              <w:t xml:space="preserve"> the school. This guide is an excerpt from</w:t>
            </w:r>
            <w:r>
              <w:rPr>
                <w:i/>
              </w:rPr>
              <w:t xml:space="preserve"> </w:t>
            </w:r>
            <w:r w:rsidR="00D847B8" w:rsidRPr="003B0979">
              <w:rPr>
                <w:i/>
              </w:rPr>
              <w:t>Nami</w:t>
            </w:r>
            <w:r w:rsidR="00D847B8">
              <w:rPr>
                <w:i/>
              </w:rPr>
              <w:t>ng rules for places in Victoria – S</w:t>
            </w:r>
            <w:r w:rsidR="00D847B8" w:rsidRPr="003B0979">
              <w:rPr>
                <w:i/>
              </w:rPr>
              <w:t>tatutory requirements for naming roads, features and localities – 2016</w:t>
            </w:r>
            <w:r w:rsidR="00D847B8" w:rsidRPr="003B0979">
              <w:t xml:space="preserve"> (the naming rules)</w:t>
            </w:r>
            <w:r>
              <w:t xml:space="preserve">. </w:t>
            </w:r>
          </w:p>
        </w:tc>
      </w:tr>
    </w:tbl>
    <w:p w:rsidR="00D847B8" w:rsidRDefault="00D847B8" w:rsidP="003B0979">
      <w:pPr>
        <w:pStyle w:val="BodyText"/>
      </w:pPr>
    </w:p>
    <w:p w:rsidR="0010160F" w:rsidRPr="0039482E" w:rsidRDefault="0010160F" w:rsidP="0010160F">
      <w:pPr>
        <w:pStyle w:val="IntroFeatureText"/>
        <w:spacing w:after="100"/>
        <w:rPr>
          <w:b/>
          <w:sz w:val="26"/>
          <w:szCs w:val="26"/>
        </w:rPr>
      </w:pPr>
      <w:r>
        <w:rPr>
          <w:b/>
          <w:sz w:val="26"/>
          <w:szCs w:val="26"/>
        </w:rPr>
        <w:t xml:space="preserve">Key principles of the </w:t>
      </w:r>
      <w:r w:rsidR="003D5759">
        <w:rPr>
          <w:b/>
          <w:sz w:val="26"/>
          <w:szCs w:val="26"/>
        </w:rPr>
        <w:t>n</w:t>
      </w:r>
      <w:r w:rsidRPr="0039482E">
        <w:rPr>
          <w:b/>
          <w:sz w:val="26"/>
          <w:szCs w:val="26"/>
        </w:rPr>
        <w:t xml:space="preserve">aming rules that apply to the naming of </w:t>
      </w:r>
      <w:r w:rsidR="00B32C7B">
        <w:rPr>
          <w:b/>
          <w:sz w:val="26"/>
          <w:szCs w:val="26"/>
        </w:rPr>
        <w:t>s</w:t>
      </w:r>
      <w:r>
        <w:rPr>
          <w:b/>
          <w:sz w:val="26"/>
          <w:szCs w:val="26"/>
        </w:rPr>
        <w:t>chools</w:t>
      </w:r>
    </w:p>
    <w:p w:rsidR="005B1991" w:rsidRPr="00E25EDF" w:rsidRDefault="005B1991" w:rsidP="00E25EDF">
      <w:pPr>
        <w:pStyle w:val="Heading2"/>
        <w:rPr>
          <w:b w:val="0"/>
          <w:sz w:val="24"/>
          <w:szCs w:val="24"/>
        </w:rPr>
      </w:pPr>
      <w:r w:rsidRPr="00E25EDF">
        <w:rPr>
          <w:b w:val="0"/>
          <w:sz w:val="24"/>
          <w:szCs w:val="24"/>
        </w:rPr>
        <w:t>Principle (A) Ensuring public safety</w:t>
      </w:r>
    </w:p>
    <w:p w:rsidR="005B1991" w:rsidRDefault="005B1991" w:rsidP="005B1991">
      <w:p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School names must not create risk to public safety or operational safety for emergency response, or cause confusion for transport, communication and mail services.</w:t>
      </w:r>
    </w:p>
    <w:p w:rsidR="005B1991" w:rsidRPr="00FD1A47" w:rsidRDefault="005B1991" w:rsidP="005B1991">
      <w:pPr>
        <w:pStyle w:val="IntroFeatureText"/>
        <w:spacing w:before="40" w:after="60"/>
        <w:rPr>
          <w:sz w:val="24"/>
        </w:rPr>
      </w:pPr>
      <w:r w:rsidRPr="00FD1A47">
        <w:rPr>
          <w:sz w:val="24"/>
        </w:rPr>
        <w:t>Principle (B) Recognising the public interest</w:t>
      </w:r>
    </w:p>
    <w:p w:rsidR="005B1991" w:rsidRDefault="005B1991" w:rsidP="005B1991">
      <w:p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 xml:space="preserve">When determining the </w:t>
      </w:r>
      <w:r w:rsidR="00B32C7B">
        <w:rPr>
          <w:rFonts w:ascii="VIC-Light" w:hAnsi="VIC-Light" w:cs="VIC-Light"/>
          <w:color w:val="1A1A1A"/>
          <w:sz w:val="18"/>
          <w:szCs w:val="18"/>
        </w:rPr>
        <w:t>s</w:t>
      </w:r>
      <w:r>
        <w:rPr>
          <w:rFonts w:ascii="VIC-Light" w:hAnsi="VIC-Light" w:cs="VIC-Light"/>
          <w:color w:val="1A1A1A"/>
          <w:sz w:val="18"/>
          <w:szCs w:val="18"/>
        </w:rPr>
        <w:t>chool name, its long-term effect on the wider community needs to be considered.</w:t>
      </w:r>
    </w:p>
    <w:p w:rsidR="005B1991" w:rsidRPr="00FD1A47" w:rsidRDefault="005B1991" w:rsidP="005B1991">
      <w:pPr>
        <w:pStyle w:val="IntroFeatureText"/>
        <w:spacing w:before="40" w:after="60"/>
        <w:rPr>
          <w:sz w:val="24"/>
        </w:rPr>
      </w:pPr>
      <w:r w:rsidRPr="00FD1A47">
        <w:rPr>
          <w:sz w:val="24"/>
        </w:rPr>
        <w:t xml:space="preserve">Principle (C) </w:t>
      </w:r>
      <w:proofErr w:type="gramStart"/>
      <w:r w:rsidRPr="00FD1A47">
        <w:rPr>
          <w:sz w:val="24"/>
        </w:rPr>
        <w:t>Linking</w:t>
      </w:r>
      <w:proofErr w:type="gramEnd"/>
      <w:r w:rsidRPr="00FD1A47">
        <w:rPr>
          <w:sz w:val="24"/>
        </w:rPr>
        <w:t xml:space="preserve"> the name to place</w:t>
      </w:r>
    </w:p>
    <w:p w:rsidR="005B1991" w:rsidRDefault="005B1991" w:rsidP="005B1991">
      <w:p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School names should be relevant to the local area. Names that link the name to the place could relate to Aboriginal culture and occupation of the land, local flora and fauna, Australian war contributions, European exploration and settlement, local geography and geology, significant events, the cultural diversity of past and current inhabitants, or patterns of land us</w:t>
      </w:r>
      <w:r w:rsidR="00D12889">
        <w:rPr>
          <w:rFonts w:ascii="VIC-Light" w:hAnsi="VIC-Light" w:cs="VIC-Light"/>
          <w:color w:val="1A1A1A"/>
          <w:sz w:val="18"/>
          <w:szCs w:val="18"/>
        </w:rPr>
        <w:t>e</w:t>
      </w:r>
      <w:r>
        <w:rPr>
          <w:rFonts w:ascii="VIC-Light" w:hAnsi="VIC-Light" w:cs="VIC-Light"/>
          <w:color w:val="1A1A1A"/>
          <w:sz w:val="18"/>
          <w:szCs w:val="18"/>
        </w:rPr>
        <w:t xml:space="preserve"> and industrial/mineral/agricultural production.</w:t>
      </w:r>
    </w:p>
    <w:p w:rsidR="005B1991" w:rsidRDefault="005B1991" w:rsidP="005B1991">
      <w:pPr>
        <w:pStyle w:val="IntroFeatureText"/>
        <w:spacing w:before="40" w:after="60"/>
        <w:rPr>
          <w:sz w:val="24"/>
        </w:rPr>
      </w:pPr>
    </w:p>
    <w:p w:rsidR="005B1991" w:rsidRPr="00FD1A47" w:rsidRDefault="005B1991" w:rsidP="005B1991">
      <w:pPr>
        <w:pStyle w:val="IntroFeatureText"/>
        <w:spacing w:before="40" w:after="60"/>
        <w:rPr>
          <w:sz w:val="24"/>
        </w:rPr>
      </w:pPr>
      <w:r w:rsidRPr="00FD1A47">
        <w:rPr>
          <w:sz w:val="24"/>
        </w:rPr>
        <w:t>Principle (D) Ensuring names are not duplicated</w:t>
      </w:r>
    </w:p>
    <w:p w:rsidR="005B1991" w:rsidRDefault="005B1991" w:rsidP="005B1991">
      <w:p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School names must not duplicate another name within a 5, 15 and 30km radius, irrespective of locality and/or council boundaries. Duplicates are considered to be two (or more) names within close proximity, or names that are identical or have similar spelling or pronunciation.</w:t>
      </w:r>
      <w:r w:rsidR="00B32C7B">
        <w:rPr>
          <w:rFonts w:ascii="VIC-Light" w:hAnsi="VIC-Light" w:cs="VIC-Light"/>
          <w:color w:val="1A1A1A"/>
          <w:sz w:val="18"/>
          <w:szCs w:val="18"/>
        </w:rPr>
        <w:t xml:space="preserve"> </w:t>
      </w:r>
      <w:r>
        <w:rPr>
          <w:rFonts w:ascii="VIC-Light" w:hAnsi="VIC-Light" w:cs="VIC-Light"/>
          <w:color w:val="1A1A1A"/>
          <w:sz w:val="18"/>
          <w:szCs w:val="18"/>
        </w:rPr>
        <w:t>A school being named after the locality in which it is situated may see multiple schools using the same locality name</w:t>
      </w:r>
      <w:r w:rsidR="00B32C7B">
        <w:rPr>
          <w:rFonts w:ascii="VIC-Light" w:hAnsi="VIC-Light" w:cs="VIC-Light"/>
          <w:color w:val="1A1A1A"/>
          <w:sz w:val="18"/>
          <w:szCs w:val="18"/>
        </w:rPr>
        <w:t xml:space="preserve">. These </w:t>
      </w:r>
      <w:r>
        <w:rPr>
          <w:rFonts w:ascii="VIC-Light" w:hAnsi="VIC-Light" w:cs="VIC-Light"/>
          <w:color w:val="1A1A1A"/>
          <w:sz w:val="18"/>
          <w:szCs w:val="18"/>
        </w:rPr>
        <w:t>are not considered duplicates as long as the education provision is different.</w:t>
      </w:r>
      <w:r w:rsidR="00B32C7B">
        <w:rPr>
          <w:rFonts w:ascii="VIC-Light" w:hAnsi="VIC-Light" w:cs="VIC-Light"/>
          <w:color w:val="1A1A1A"/>
          <w:sz w:val="18"/>
          <w:szCs w:val="18"/>
        </w:rPr>
        <w:t xml:space="preserve"> </w:t>
      </w:r>
      <w:r>
        <w:rPr>
          <w:rFonts w:ascii="VIC-Light" w:hAnsi="VIC-Light" w:cs="VIC-Light"/>
          <w:color w:val="1A1A1A"/>
          <w:sz w:val="18"/>
          <w:szCs w:val="18"/>
        </w:rPr>
        <w:t xml:space="preserve">VICNAMES – the Register of Geographic Names will be used to check for duplicate </w:t>
      </w:r>
      <w:r w:rsidR="00D12889">
        <w:rPr>
          <w:rFonts w:ascii="VIC-Light" w:hAnsi="VIC-Light" w:cs="VIC-Light"/>
          <w:color w:val="1A1A1A"/>
          <w:sz w:val="18"/>
          <w:szCs w:val="18"/>
        </w:rPr>
        <w:t>s</w:t>
      </w:r>
      <w:r>
        <w:rPr>
          <w:rFonts w:ascii="VIC-Light" w:hAnsi="VIC-Light" w:cs="VIC-Light"/>
          <w:color w:val="1A1A1A"/>
          <w:sz w:val="18"/>
          <w:szCs w:val="18"/>
        </w:rPr>
        <w:t>chool names.</w:t>
      </w:r>
    </w:p>
    <w:p w:rsidR="005B1991" w:rsidRPr="00FD1A47" w:rsidRDefault="005B1991" w:rsidP="005B1991">
      <w:pPr>
        <w:pStyle w:val="IntroFeatureText"/>
        <w:spacing w:before="40" w:after="60"/>
        <w:rPr>
          <w:sz w:val="24"/>
        </w:rPr>
      </w:pPr>
      <w:r w:rsidRPr="00FD1A47">
        <w:rPr>
          <w:sz w:val="24"/>
        </w:rPr>
        <w:t>Principle (E) Names must not be discriminatory</w:t>
      </w:r>
    </w:p>
    <w:p w:rsidR="005B1991" w:rsidRDefault="005B1991" w:rsidP="005B1991">
      <w:p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School names must not discriminate and</w:t>
      </w:r>
      <w:r w:rsidR="00D12889">
        <w:rPr>
          <w:rFonts w:ascii="VIC-Light" w:hAnsi="VIC-Light" w:cs="VIC-Light"/>
          <w:color w:val="1A1A1A"/>
          <w:sz w:val="18"/>
          <w:szCs w:val="18"/>
        </w:rPr>
        <w:t>/</w:t>
      </w:r>
      <w:r>
        <w:rPr>
          <w:rFonts w:ascii="VIC-Light" w:hAnsi="VIC-Light" w:cs="VIC-Light"/>
          <w:color w:val="1A1A1A"/>
          <w:sz w:val="18"/>
          <w:szCs w:val="18"/>
        </w:rPr>
        <w:t>or cause offence on the basis of race, ethnicity, religion, disability, sexuality or gender.</w:t>
      </w:r>
    </w:p>
    <w:p w:rsidR="005B1991" w:rsidRPr="00FD1A47" w:rsidRDefault="005B1991" w:rsidP="005B1991">
      <w:pPr>
        <w:pStyle w:val="IntroFeatureText"/>
        <w:spacing w:before="40" w:after="60"/>
        <w:rPr>
          <w:sz w:val="24"/>
        </w:rPr>
      </w:pPr>
      <w:r w:rsidRPr="00FD1A47">
        <w:rPr>
          <w:sz w:val="24"/>
        </w:rPr>
        <w:t>Principle (F) Re</w:t>
      </w:r>
      <w:r>
        <w:rPr>
          <w:sz w:val="24"/>
        </w:rPr>
        <w:t>cognition and use of Aboriginal</w:t>
      </w:r>
      <w:r>
        <w:rPr>
          <w:sz w:val="24"/>
        </w:rPr>
        <w:br/>
      </w:r>
      <w:r w:rsidRPr="00FD1A47">
        <w:rPr>
          <w:sz w:val="24"/>
        </w:rPr>
        <w:t>languages in naming</w:t>
      </w:r>
    </w:p>
    <w:p w:rsidR="005B1991" w:rsidRDefault="005B1991" w:rsidP="005B1991">
      <w:p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 xml:space="preserve">The use of Aboriginal languages in the naming of </w:t>
      </w:r>
      <w:r w:rsidR="00B32C7B">
        <w:rPr>
          <w:rFonts w:ascii="VIC-Light" w:hAnsi="VIC-Light" w:cs="VIC-Light"/>
          <w:color w:val="1A1A1A"/>
          <w:sz w:val="18"/>
          <w:szCs w:val="18"/>
        </w:rPr>
        <w:t>s</w:t>
      </w:r>
      <w:r>
        <w:rPr>
          <w:rFonts w:ascii="VIC-Light" w:hAnsi="VIC-Light" w:cs="VIC-Light"/>
          <w:color w:val="1A1A1A"/>
          <w:sz w:val="18"/>
          <w:szCs w:val="18"/>
        </w:rPr>
        <w:t xml:space="preserve">chools is </w:t>
      </w:r>
      <w:proofErr w:type="gramStart"/>
      <w:r>
        <w:rPr>
          <w:rFonts w:ascii="VIC-Light" w:hAnsi="VIC-Light" w:cs="VIC-Light"/>
          <w:color w:val="1A1A1A"/>
          <w:sz w:val="18"/>
          <w:szCs w:val="18"/>
        </w:rPr>
        <w:t>encouraged</w:t>
      </w:r>
      <w:proofErr w:type="gramEnd"/>
      <w:r>
        <w:rPr>
          <w:rFonts w:ascii="VIC-Light" w:hAnsi="VIC-Light" w:cs="VIC-Light"/>
          <w:color w:val="1A1A1A"/>
          <w:sz w:val="18"/>
          <w:szCs w:val="18"/>
        </w:rPr>
        <w:t xml:space="preserve">, subject to agreement from the relevant Traditional Owner group(s). </w:t>
      </w:r>
      <w:r w:rsidRPr="00ED4768">
        <w:rPr>
          <w:rFonts w:ascii="VIC-Light" w:hAnsi="VIC-Light" w:cs="VIC-Light"/>
          <w:color w:val="1A1A1A"/>
          <w:sz w:val="18"/>
          <w:szCs w:val="18"/>
        </w:rPr>
        <w:t>Victoria has a rich Aboriginal history, with 38 Aboriginal languages representing the diversity of Aboriginal cultural heritage and connection to Country. The uniqueness of language is based on location; each language is deeply rooted to the land and offers an ideal opportunity to connect a name to a place.</w:t>
      </w:r>
    </w:p>
    <w:p w:rsidR="005B1991" w:rsidRPr="00FD1A47" w:rsidRDefault="005B1991" w:rsidP="005B1991">
      <w:pPr>
        <w:pStyle w:val="IntroFeatureText"/>
        <w:spacing w:before="40" w:after="60"/>
        <w:rPr>
          <w:sz w:val="24"/>
        </w:rPr>
      </w:pPr>
      <w:r w:rsidRPr="00FD1A47">
        <w:rPr>
          <w:sz w:val="24"/>
        </w:rPr>
        <w:t>Principle (G) Dual names</w:t>
      </w:r>
    </w:p>
    <w:p w:rsidR="005B1991" w:rsidRDefault="005B1991" w:rsidP="005B1991">
      <w:p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 xml:space="preserve">Dual naming may be appropriate for use in the naming of </w:t>
      </w:r>
      <w:r w:rsidR="00B32C7B">
        <w:rPr>
          <w:rFonts w:ascii="VIC-Light" w:hAnsi="VIC-Light" w:cs="VIC-Light"/>
          <w:color w:val="1A1A1A"/>
          <w:sz w:val="18"/>
          <w:szCs w:val="18"/>
        </w:rPr>
        <w:t>s</w:t>
      </w:r>
      <w:r>
        <w:rPr>
          <w:rFonts w:ascii="VIC-Light" w:hAnsi="VIC-Light" w:cs="VIC-Light"/>
          <w:color w:val="1A1A1A"/>
          <w:sz w:val="18"/>
          <w:szCs w:val="18"/>
        </w:rPr>
        <w:t>chools</w:t>
      </w:r>
      <w:r w:rsidR="00D12889">
        <w:rPr>
          <w:rFonts w:ascii="VIC-Light" w:hAnsi="VIC-Light" w:cs="VIC-Light"/>
          <w:color w:val="1A1A1A"/>
          <w:sz w:val="18"/>
          <w:szCs w:val="18"/>
        </w:rPr>
        <w:t>,</w:t>
      </w:r>
      <w:r>
        <w:rPr>
          <w:rFonts w:ascii="VIC-Light" w:hAnsi="VIC-Light" w:cs="VIC-Light"/>
          <w:color w:val="1A1A1A"/>
          <w:sz w:val="18"/>
          <w:szCs w:val="18"/>
        </w:rPr>
        <w:t xml:space="preserve"> which would see an Aboriginal name and a non-Aboriginal name assigned. </w:t>
      </w:r>
    </w:p>
    <w:p w:rsidR="005B1991" w:rsidRPr="00FD1A47" w:rsidRDefault="005B1991" w:rsidP="005B1991">
      <w:pPr>
        <w:pStyle w:val="IntroFeatureText"/>
        <w:spacing w:before="40" w:after="60"/>
        <w:rPr>
          <w:sz w:val="24"/>
        </w:rPr>
      </w:pPr>
      <w:r w:rsidRPr="00FD1A47">
        <w:rPr>
          <w:sz w:val="24"/>
        </w:rPr>
        <w:t>Principle (H) Using commemorative names</w:t>
      </w:r>
    </w:p>
    <w:p w:rsidR="005B1991" w:rsidRDefault="005B1991" w:rsidP="005B1991">
      <w:p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 xml:space="preserve">Naming often commemorates a person, event or place. Examples include recognising Aboriginal people or cultural events, or following a theme such as Australian war contributions. When considering a commemorative name, the following points </w:t>
      </w:r>
      <w:r w:rsidR="00B32C7B">
        <w:rPr>
          <w:rFonts w:ascii="VIC-Light" w:hAnsi="VIC-Light" w:cs="VIC-Light"/>
          <w:color w:val="1A1A1A"/>
          <w:sz w:val="18"/>
          <w:szCs w:val="18"/>
        </w:rPr>
        <w:t>apply</w:t>
      </w:r>
      <w:r w:rsidR="00D12889">
        <w:rPr>
          <w:rFonts w:ascii="VIC-Light" w:hAnsi="VIC-Light" w:cs="VIC-Light"/>
          <w:color w:val="1A1A1A"/>
          <w:sz w:val="18"/>
          <w:szCs w:val="18"/>
        </w:rPr>
        <w:t>.</w:t>
      </w:r>
      <w:r>
        <w:rPr>
          <w:rFonts w:ascii="VIC-Light" w:hAnsi="VIC-Light" w:cs="VIC-Light"/>
          <w:color w:val="1A1A1A"/>
          <w:sz w:val="18"/>
          <w:szCs w:val="18"/>
        </w:rPr>
        <w:t xml:space="preserve"> </w:t>
      </w:r>
    </w:p>
    <w:p w:rsidR="005B1991" w:rsidRDefault="005B1991" w:rsidP="005B1991">
      <w:pPr>
        <w:pStyle w:val="ListParagraph"/>
        <w:numPr>
          <w:ilvl w:val="0"/>
          <w:numId w:val="43"/>
        </w:numPr>
        <w:autoSpaceDE w:val="0"/>
        <w:autoSpaceDN w:val="0"/>
        <w:adjustRightInd w:val="0"/>
        <w:spacing w:line="240" w:lineRule="auto"/>
        <w:rPr>
          <w:rFonts w:ascii="VIC-Light" w:hAnsi="VIC-Light" w:cs="VIC-Light"/>
          <w:color w:val="1A1A1A"/>
          <w:sz w:val="18"/>
          <w:szCs w:val="18"/>
        </w:rPr>
      </w:pPr>
      <w:r w:rsidRPr="00102389">
        <w:rPr>
          <w:rFonts w:ascii="VIC-Light" w:hAnsi="VIC-Light" w:cs="VIC-Light"/>
          <w:color w:val="1A1A1A"/>
          <w:sz w:val="18"/>
          <w:szCs w:val="18"/>
        </w:rPr>
        <w:t>When deciding on the assignment of a commemorative name, consider the person’s achievements, relevant history and association to the area, and the significance of the family/person to the area/land. For example, a family that has been associated with an area for at least 50 years.</w:t>
      </w:r>
    </w:p>
    <w:p w:rsidR="005B1991" w:rsidRDefault="005B1991" w:rsidP="005B1991">
      <w:pPr>
        <w:pStyle w:val="ListParagraph"/>
        <w:numPr>
          <w:ilvl w:val="0"/>
          <w:numId w:val="43"/>
        </w:numPr>
        <w:autoSpaceDE w:val="0"/>
        <w:autoSpaceDN w:val="0"/>
        <w:adjustRightInd w:val="0"/>
        <w:spacing w:line="240" w:lineRule="auto"/>
        <w:rPr>
          <w:rFonts w:ascii="VIC-Light" w:hAnsi="VIC-Light" w:cs="VIC-Light"/>
          <w:color w:val="1A1A1A"/>
          <w:sz w:val="18"/>
          <w:szCs w:val="18"/>
        </w:rPr>
      </w:pPr>
      <w:r w:rsidRPr="00102389">
        <w:rPr>
          <w:rFonts w:ascii="VIC-Light" w:hAnsi="VIC-Light" w:cs="VIC-Light"/>
          <w:color w:val="1A1A1A"/>
          <w:sz w:val="18"/>
          <w:szCs w:val="18"/>
        </w:rPr>
        <w:t>The names of people who are still alive should be avoided because community attitudes and opinions can change over time. In exceptional circumstances, if</w:t>
      </w:r>
      <w:r>
        <w:rPr>
          <w:rFonts w:ascii="VIC-Light" w:hAnsi="VIC-Light" w:cs="VIC-Light"/>
          <w:color w:val="1A1A1A"/>
          <w:sz w:val="18"/>
          <w:szCs w:val="18"/>
        </w:rPr>
        <w:t xml:space="preserve"> </w:t>
      </w:r>
      <w:r w:rsidR="00B32C7B">
        <w:rPr>
          <w:rFonts w:ascii="VIC-Light" w:hAnsi="VIC-Light" w:cs="VIC-Light"/>
          <w:color w:val="1A1A1A"/>
          <w:sz w:val="18"/>
          <w:szCs w:val="18"/>
        </w:rPr>
        <w:t xml:space="preserve">the </w:t>
      </w:r>
      <w:r w:rsidR="00B32C7B">
        <w:rPr>
          <w:rFonts w:ascii="VIC-Light" w:hAnsi="VIC-Light" w:cs="VIC-Light"/>
          <w:color w:val="1A1A1A"/>
          <w:sz w:val="18"/>
          <w:szCs w:val="18"/>
        </w:rPr>
        <w:lastRenderedPageBreak/>
        <w:t>Department of Education and Training (</w:t>
      </w:r>
      <w:r>
        <w:rPr>
          <w:rFonts w:ascii="VIC-Light" w:hAnsi="VIC-Light" w:cs="VIC-Light"/>
          <w:color w:val="1A1A1A"/>
          <w:sz w:val="18"/>
          <w:szCs w:val="18"/>
        </w:rPr>
        <w:t>DET</w:t>
      </w:r>
      <w:r w:rsidR="00B32C7B">
        <w:rPr>
          <w:rFonts w:ascii="VIC-Light" w:hAnsi="VIC-Light" w:cs="VIC-Light"/>
          <w:color w:val="1A1A1A"/>
          <w:sz w:val="18"/>
          <w:szCs w:val="18"/>
        </w:rPr>
        <w:t>)</w:t>
      </w:r>
      <w:r>
        <w:rPr>
          <w:rFonts w:ascii="VIC-Light" w:hAnsi="VIC-Light" w:cs="VIC-Light"/>
          <w:color w:val="1A1A1A"/>
          <w:sz w:val="18"/>
          <w:szCs w:val="18"/>
        </w:rPr>
        <w:t xml:space="preserve"> </w:t>
      </w:r>
      <w:r w:rsidRPr="00102389">
        <w:rPr>
          <w:rFonts w:ascii="VIC-Light" w:hAnsi="VIC-Light" w:cs="VIC-Light"/>
          <w:color w:val="1A1A1A"/>
          <w:sz w:val="18"/>
          <w:szCs w:val="18"/>
        </w:rPr>
        <w:t xml:space="preserve">wishes to name a </w:t>
      </w:r>
      <w:r w:rsidR="00B32C7B">
        <w:rPr>
          <w:rFonts w:ascii="VIC-Light" w:hAnsi="VIC-Light" w:cs="VIC-Light"/>
          <w:color w:val="1A1A1A"/>
          <w:sz w:val="18"/>
          <w:szCs w:val="18"/>
        </w:rPr>
        <w:t>s</w:t>
      </w:r>
      <w:r>
        <w:rPr>
          <w:rFonts w:ascii="VIC-Light" w:hAnsi="VIC-Light" w:cs="VIC-Light"/>
          <w:color w:val="1A1A1A"/>
          <w:sz w:val="18"/>
          <w:szCs w:val="18"/>
        </w:rPr>
        <w:t xml:space="preserve">chool </w:t>
      </w:r>
      <w:r w:rsidRPr="00102389">
        <w:rPr>
          <w:rFonts w:ascii="VIC-Light" w:hAnsi="VIC-Light" w:cs="VIC-Light"/>
          <w:color w:val="1A1A1A"/>
          <w:sz w:val="18"/>
          <w:szCs w:val="18"/>
        </w:rPr>
        <w:t>after a living person, the Registrar of Geographic Names will need to provide an exemption from this principle.</w:t>
      </w:r>
    </w:p>
    <w:p w:rsidR="005B1991" w:rsidRPr="00102389" w:rsidRDefault="005B1991" w:rsidP="005B1991">
      <w:pPr>
        <w:pStyle w:val="ListParagraph"/>
        <w:numPr>
          <w:ilvl w:val="0"/>
          <w:numId w:val="43"/>
        </w:numPr>
        <w:autoSpaceDE w:val="0"/>
        <w:autoSpaceDN w:val="0"/>
        <w:adjustRightInd w:val="0"/>
        <w:spacing w:line="240" w:lineRule="auto"/>
        <w:rPr>
          <w:rFonts w:ascii="VIC-Light" w:hAnsi="VIC-Light" w:cs="VIC-Light"/>
          <w:color w:val="1A1A1A"/>
          <w:sz w:val="18"/>
          <w:szCs w:val="18"/>
        </w:rPr>
      </w:pPr>
      <w:r w:rsidRPr="00102389">
        <w:rPr>
          <w:rFonts w:ascii="VIC-Light" w:hAnsi="VIC-Light" w:cs="VIC-Light"/>
          <w:color w:val="1A1A1A"/>
          <w:sz w:val="18"/>
          <w:szCs w:val="18"/>
        </w:rPr>
        <w:t xml:space="preserve">A commemorative name applied to a </w:t>
      </w:r>
      <w:r w:rsidR="00B32C7B">
        <w:rPr>
          <w:rFonts w:ascii="VIC-Light" w:hAnsi="VIC-Light" w:cs="VIC-Light"/>
          <w:color w:val="1A1A1A"/>
          <w:sz w:val="18"/>
          <w:szCs w:val="18"/>
        </w:rPr>
        <w:t>s</w:t>
      </w:r>
      <w:r>
        <w:rPr>
          <w:rFonts w:ascii="VIC-Light" w:hAnsi="VIC-Light" w:cs="VIC-Light"/>
          <w:color w:val="1A1A1A"/>
          <w:sz w:val="18"/>
          <w:szCs w:val="18"/>
        </w:rPr>
        <w:t xml:space="preserve">chool </w:t>
      </w:r>
      <w:r w:rsidRPr="00102389">
        <w:rPr>
          <w:rFonts w:ascii="VIC-Light" w:hAnsi="VIC-Light" w:cs="VIC-Light"/>
          <w:color w:val="1A1A1A"/>
          <w:sz w:val="18"/>
          <w:szCs w:val="18"/>
        </w:rPr>
        <w:t>should only use the surname of a person, not first or given names.</w:t>
      </w:r>
    </w:p>
    <w:p w:rsidR="005B1991" w:rsidRPr="00102389" w:rsidRDefault="005B1991" w:rsidP="005B1991">
      <w:pPr>
        <w:pStyle w:val="ListParagraph"/>
        <w:numPr>
          <w:ilvl w:val="0"/>
          <w:numId w:val="43"/>
        </w:numPr>
        <w:autoSpaceDE w:val="0"/>
        <w:autoSpaceDN w:val="0"/>
        <w:adjustRightInd w:val="0"/>
        <w:spacing w:line="240" w:lineRule="auto"/>
        <w:rPr>
          <w:rFonts w:ascii="VIC-Light" w:hAnsi="VIC-Light" w:cs="VIC-Light"/>
          <w:color w:val="1A1A1A"/>
          <w:sz w:val="18"/>
          <w:szCs w:val="18"/>
        </w:rPr>
      </w:pPr>
      <w:r w:rsidRPr="00102389">
        <w:rPr>
          <w:rFonts w:ascii="VIC-Light" w:hAnsi="VIC-Light" w:cs="VIC-Light"/>
          <w:color w:val="1A1A1A"/>
          <w:sz w:val="18"/>
          <w:szCs w:val="18"/>
        </w:rPr>
        <w:t>The initials of a given name are not to be used in any instance.</w:t>
      </w:r>
    </w:p>
    <w:p w:rsidR="005B1991" w:rsidRPr="00FD1A47" w:rsidRDefault="005B1991" w:rsidP="005B1991">
      <w:pPr>
        <w:pStyle w:val="IntroFeatureText"/>
        <w:spacing w:before="40" w:after="60"/>
        <w:rPr>
          <w:sz w:val="24"/>
        </w:rPr>
      </w:pPr>
      <w:r w:rsidRPr="00FD1A47">
        <w:rPr>
          <w:sz w:val="24"/>
        </w:rPr>
        <w:t>Principle (I</w:t>
      </w:r>
      <w:r>
        <w:rPr>
          <w:sz w:val="24"/>
        </w:rPr>
        <w:t>) Using commercial and business</w:t>
      </w:r>
      <w:r>
        <w:rPr>
          <w:sz w:val="24"/>
        </w:rPr>
        <w:br/>
      </w:r>
      <w:r w:rsidRPr="00FD1A47">
        <w:rPr>
          <w:sz w:val="24"/>
        </w:rPr>
        <w:t>names</w:t>
      </w:r>
    </w:p>
    <w:p w:rsidR="005B1991" w:rsidRDefault="005B1991" w:rsidP="005B1991">
      <w:p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Schools should not be named after:</w:t>
      </w:r>
    </w:p>
    <w:p w:rsidR="005B1991" w:rsidRDefault="005B1991" w:rsidP="005B1991">
      <w:pPr>
        <w:pStyle w:val="ListParagraph"/>
        <w:numPr>
          <w:ilvl w:val="0"/>
          <w:numId w:val="43"/>
        </w:num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commercial businesses</w:t>
      </w:r>
    </w:p>
    <w:p w:rsidR="005B1991" w:rsidRDefault="005B1991" w:rsidP="005B1991">
      <w:pPr>
        <w:pStyle w:val="ListParagraph"/>
        <w:numPr>
          <w:ilvl w:val="0"/>
          <w:numId w:val="43"/>
        </w:num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trade names</w:t>
      </w:r>
    </w:p>
    <w:p w:rsidR="005B1991" w:rsidRDefault="005B1991" w:rsidP="005B1991">
      <w:pPr>
        <w:pStyle w:val="ListParagraph"/>
        <w:numPr>
          <w:ilvl w:val="0"/>
          <w:numId w:val="43"/>
        </w:num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estate names</w:t>
      </w:r>
    </w:p>
    <w:p w:rsidR="005B1991" w:rsidRDefault="005B1991" w:rsidP="005B1991">
      <w:pPr>
        <w:pStyle w:val="ListParagraph"/>
        <w:numPr>
          <w:ilvl w:val="0"/>
          <w:numId w:val="43"/>
        </w:numPr>
        <w:autoSpaceDE w:val="0"/>
        <w:autoSpaceDN w:val="0"/>
        <w:adjustRightInd w:val="0"/>
        <w:spacing w:line="240" w:lineRule="auto"/>
        <w:rPr>
          <w:rFonts w:ascii="VIC-Light" w:hAnsi="VIC-Light" w:cs="VIC-Light"/>
          <w:color w:val="1A1A1A"/>
          <w:sz w:val="18"/>
          <w:szCs w:val="18"/>
        </w:rPr>
      </w:pPr>
      <w:proofErr w:type="gramStart"/>
      <w:r>
        <w:rPr>
          <w:rFonts w:ascii="VIC-Light" w:hAnsi="VIC-Light" w:cs="VIC-Light"/>
          <w:color w:val="1A1A1A"/>
          <w:sz w:val="18"/>
          <w:szCs w:val="18"/>
        </w:rPr>
        <w:t>non-profit</w:t>
      </w:r>
      <w:proofErr w:type="gramEnd"/>
      <w:r>
        <w:rPr>
          <w:rFonts w:ascii="VIC-Light" w:hAnsi="VIC-Light" w:cs="VIC-Light"/>
          <w:color w:val="1A1A1A"/>
          <w:sz w:val="18"/>
          <w:szCs w:val="18"/>
        </w:rPr>
        <w:t xml:space="preserve"> organisations.</w:t>
      </w:r>
    </w:p>
    <w:p w:rsidR="005B1991" w:rsidRDefault="005B1991" w:rsidP="005B1991">
      <w:pPr>
        <w:autoSpaceDE w:val="0"/>
        <w:autoSpaceDN w:val="0"/>
        <w:adjustRightInd w:val="0"/>
        <w:spacing w:line="240" w:lineRule="auto"/>
      </w:pPr>
      <w:r>
        <w:rPr>
          <w:rFonts w:ascii="VIC-Light" w:hAnsi="VIC-Light" w:cs="VIC-Light"/>
          <w:color w:val="1A1A1A"/>
          <w:sz w:val="18"/>
          <w:szCs w:val="18"/>
        </w:rPr>
        <w:t>Exceptions can apply if the business or organisation has had an association with the area over a substantial period of time and is held in high regard by the community. In these circumstances, the Registrar of Geographic Names will need to provide an exemption from this principle.</w:t>
      </w:r>
      <w:r>
        <w:t xml:space="preserve"> </w:t>
      </w:r>
    </w:p>
    <w:p w:rsidR="005B1991" w:rsidRPr="005015AE" w:rsidRDefault="005B1991" w:rsidP="005B1991">
      <w:pPr>
        <w:pStyle w:val="IntroFeatureText"/>
        <w:spacing w:before="40" w:after="60"/>
        <w:rPr>
          <w:sz w:val="24"/>
        </w:rPr>
      </w:pPr>
      <w:r w:rsidRPr="005015AE">
        <w:rPr>
          <w:sz w:val="24"/>
        </w:rPr>
        <w:t>Principle (J) Language</w:t>
      </w:r>
    </w:p>
    <w:p w:rsidR="005B1991" w:rsidRDefault="005B1991" w:rsidP="005B1991">
      <w:pPr>
        <w:pStyle w:val="ListParagraph"/>
        <w:numPr>
          <w:ilvl w:val="0"/>
          <w:numId w:val="43"/>
        </w:num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School</w:t>
      </w:r>
      <w:r w:rsidRPr="005015AE">
        <w:rPr>
          <w:rFonts w:ascii="VIC-Light" w:hAnsi="VIC-Light" w:cs="VIC-Light"/>
          <w:color w:val="1A1A1A"/>
          <w:sz w:val="18"/>
          <w:szCs w:val="18"/>
        </w:rPr>
        <w:t xml:space="preserve"> names, except when they are proper nouns, must be written in standard Australian English or a recognised format of an Aboriginal language local to the area.</w:t>
      </w:r>
    </w:p>
    <w:p w:rsidR="005B1991" w:rsidRDefault="005B1991" w:rsidP="005B1991">
      <w:pPr>
        <w:pStyle w:val="ListParagraph"/>
        <w:numPr>
          <w:ilvl w:val="0"/>
          <w:numId w:val="43"/>
        </w:num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The name should be easy to pronounce, spell and write, and not exceed three words and/or 25 characters.</w:t>
      </w:r>
    </w:p>
    <w:p w:rsidR="005B1991" w:rsidRDefault="00B32C7B" w:rsidP="005B1991">
      <w:pPr>
        <w:pStyle w:val="ListParagraph"/>
        <w:numPr>
          <w:ilvl w:val="0"/>
          <w:numId w:val="43"/>
        </w:num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w:t>
      </w:r>
      <w:r w:rsidR="005B1991">
        <w:rPr>
          <w:rFonts w:ascii="VIC-Light" w:hAnsi="VIC-Light" w:cs="VIC-Light"/>
          <w:color w:val="1A1A1A"/>
          <w:sz w:val="18"/>
          <w:szCs w:val="18"/>
        </w:rPr>
        <w:t>The</w:t>
      </w:r>
      <w:r>
        <w:rPr>
          <w:rFonts w:ascii="VIC-Light" w:hAnsi="VIC-Light" w:cs="VIC-Light"/>
          <w:color w:val="1A1A1A"/>
          <w:sz w:val="18"/>
          <w:szCs w:val="18"/>
        </w:rPr>
        <w:t>’</w:t>
      </w:r>
      <w:r w:rsidR="005B1991">
        <w:rPr>
          <w:rFonts w:ascii="VIC-Light" w:hAnsi="VIC-Light" w:cs="VIC-Light"/>
          <w:color w:val="1A1A1A"/>
          <w:sz w:val="18"/>
          <w:szCs w:val="18"/>
        </w:rPr>
        <w:t xml:space="preserve"> is not a suitable prefix in naming of any </w:t>
      </w:r>
      <w:r>
        <w:rPr>
          <w:rFonts w:ascii="VIC-Light" w:hAnsi="VIC-Light" w:cs="VIC-Light"/>
          <w:color w:val="1A1A1A"/>
          <w:sz w:val="18"/>
          <w:szCs w:val="18"/>
        </w:rPr>
        <w:t>s</w:t>
      </w:r>
      <w:r w:rsidR="005B1991">
        <w:rPr>
          <w:rFonts w:ascii="VIC-Light" w:hAnsi="VIC-Light" w:cs="VIC-Light"/>
          <w:color w:val="1A1A1A"/>
          <w:sz w:val="18"/>
          <w:szCs w:val="18"/>
        </w:rPr>
        <w:t>chool. For example, The South Melbourne Primary School is not acceptable.</w:t>
      </w:r>
    </w:p>
    <w:p w:rsidR="005B1991" w:rsidRDefault="005B1991" w:rsidP="005B1991">
      <w:pPr>
        <w:pStyle w:val="ListParagraph"/>
        <w:numPr>
          <w:ilvl w:val="0"/>
          <w:numId w:val="43"/>
        </w:num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 xml:space="preserve">The apostrophe must be deleted from proposed names written with a </w:t>
      </w:r>
      <w:proofErr w:type="gramStart"/>
      <w:r>
        <w:rPr>
          <w:rFonts w:ascii="VIC-Light" w:hAnsi="VIC-Light" w:cs="VIC-Light"/>
          <w:color w:val="1A1A1A"/>
          <w:sz w:val="18"/>
          <w:szCs w:val="18"/>
        </w:rPr>
        <w:t>final ’s</w:t>
      </w:r>
      <w:proofErr w:type="gramEnd"/>
      <w:r>
        <w:rPr>
          <w:rFonts w:ascii="VIC-Light" w:hAnsi="VIC-Light" w:cs="VIC-Light"/>
          <w:color w:val="1A1A1A"/>
          <w:sz w:val="18"/>
          <w:szCs w:val="18"/>
        </w:rPr>
        <w:t xml:space="preserve"> and the possessive</w:t>
      </w:r>
      <w:r w:rsidR="00D12889">
        <w:rPr>
          <w:rFonts w:ascii="VIC-Light" w:hAnsi="VIC-Light" w:cs="VIC-Light"/>
          <w:color w:val="1A1A1A"/>
          <w:sz w:val="18"/>
          <w:szCs w:val="18"/>
        </w:rPr>
        <w:t xml:space="preserve"> </w:t>
      </w:r>
      <w:r>
        <w:rPr>
          <w:rFonts w:ascii="VIC-Light" w:hAnsi="VIC-Light" w:cs="VIC-Light"/>
          <w:color w:val="1A1A1A"/>
          <w:sz w:val="18"/>
          <w:szCs w:val="18"/>
        </w:rPr>
        <w:t>’s should not be included in the first instance.</w:t>
      </w:r>
    </w:p>
    <w:p w:rsidR="005B1991" w:rsidRDefault="005B1991" w:rsidP="005B1991">
      <w:pPr>
        <w:pStyle w:val="ListParagraph"/>
        <w:numPr>
          <w:ilvl w:val="0"/>
          <w:numId w:val="43"/>
        </w:num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Abbreviations are not allowed with exception of ‘St’ (saint).</w:t>
      </w:r>
    </w:p>
    <w:p w:rsidR="005B1991" w:rsidRDefault="005B1991" w:rsidP="005B1991">
      <w:pPr>
        <w:pStyle w:val="ListParagraph"/>
        <w:numPr>
          <w:ilvl w:val="0"/>
          <w:numId w:val="43"/>
        </w:num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 xml:space="preserve">For the purposes of consistency, names starting with Mc or Mac must not have a space included between the Mc or Mac and the rest of the name. For example, </w:t>
      </w:r>
      <w:proofErr w:type="spellStart"/>
      <w:r>
        <w:rPr>
          <w:rFonts w:ascii="VIC-Light" w:hAnsi="VIC-Light" w:cs="VIC-Light"/>
          <w:color w:val="1A1A1A"/>
          <w:sz w:val="18"/>
          <w:szCs w:val="18"/>
        </w:rPr>
        <w:t>MacKenzie</w:t>
      </w:r>
      <w:proofErr w:type="spellEnd"/>
      <w:r>
        <w:rPr>
          <w:rFonts w:ascii="VIC-Light" w:hAnsi="VIC-Light" w:cs="VIC-Light"/>
          <w:color w:val="1A1A1A"/>
          <w:sz w:val="18"/>
          <w:szCs w:val="18"/>
        </w:rPr>
        <w:t xml:space="preserve"> Primary School.</w:t>
      </w:r>
    </w:p>
    <w:p w:rsidR="005B1991" w:rsidRDefault="005B1991" w:rsidP="005B1991">
      <w:pPr>
        <w:pStyle w:val="ListParagraph"/>
        <w:numPr>
          <w:ilvl w:val="0"/>
          <w:numId w:val="43"/>
        </w:num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 xml:space="preserve">A name cannot be a numeric value. For example, 1st South Melbourne Primary School, or 2018 Springside College. </w:t>
      </w:r>
    </w:p>
    <w:p w:rsidR="005B1991" w:rsidRDefault="005B1991" w:rsidP="005B1991">
      <w:pPr>
        <w:pStyle w:val="ListParagraph"/>
        <w:numPr>
          <w:ilvl w:val="0"/>
          <w:numId w:val="43"/>
        </w:num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 xml:space="preserve">The </w:t>
      </w:r>
      <w:r w:rsidR="00B32C7B">
        <w:rPr>
          <w:rFonts w:ascii="VIC-Light" w:hAnsi="VIC-Light" w:cs="VIC-Light"/>
          <w:color w:val="1A1A1A"/>
          <w:sz w:val="18"/>
          <w:szCs w:val="18"/>
        </w:rPr>
        <w:t>s</w:t>
      </w:r>
      <w:r>
        <w:rPr>
          <w:rFonts w:ascii="VIC-Light" w:hAnsi="VIC-Light" w:cs="VIC-Light"/>
          <w:color w:val="1A1A1A"/>
          <w:sz w:val="18"/>
          <w:szCs w:val="18"/>
        </w:rPr>
        <w:t>chool should use an appropriate school provision. For example, Primary, Secondary, P6, P-12 etc.</w:t>
      </w:r>
    </w:p>
    <w:p w:rsidR="00DF41E2" w:rsidRDefault="00DF41E2" w:rsidP="005B1991">
      <w:pPr>
        <w:pStyle w:val="IntroFeatureText"/>
        <w:spacing w:before="40" w:after="60"/>
        <w:rPr>
          <w:sz w:val="24"/>
        </w:rPr>
      </w:pPr>
    </w:p>
    <w:p w:rsidR="005B1991" w:rsidRPr="005015AE" w:rsidRDefault="005B1991" w:rsidP="005B1991">
      <w:pPr>
        <w:pStyle w:val="IntroFeatureText"/>
        <w:spacing w:before="40" w:after="60"/>
        <w:rPr>
          <w:sz w:val="24"/>
        </w:rPr>
      </w:pPr>
      <w:r w:rsidRPr="005015AE">
        <w:rPr>
          <w:sz w:val="24"/>
        </w:rPr>
        <w:t>Principle (K) Directional names to be avoided</w:t>
      </w:r>
    </w:p>
    <w:p w:rsidR="00ED05B1" w:rsidRDefault="005B1991" w:rsidP="00057128">
      <w:pPr>
        <w:autoSpaceDE w:val="0"/>
        <w:autoSpaceDN w:val="0"/>
        <w:adjustRightInd w:val="0"/>
        <w:spacing w:line="240" w:lineRule="auto"/>
        <w:rPr>
          <w:b/>
          <w:sz w:val="26"/>
          <w:szCs w:val="26"/>
        </w:rPr>
      </w:pPr>
      <w:r>
        <w:rPr>
          <w:rFonts w:ascii="VIC-Light" w:hAnsi="VIC-Light" w:cs="VIC-Light"/>
          <w:color w:val="1A1A1A"/>
          <w:sz w:val="18"/>
          <w:szCs w:val="18"/>
        </w:rPr>
        <w:t>Cardinal directions (north, south, east and west) are</w:t>
      </w:r>
      <w:r w:rsidR="001D0D65">
        <w:rPr>
          <w:rFonts w:ascii="VIC-Light" w:hAnsi="VIC-Light" w:cs="VIC-Light"/>
          <w:color w:val="1A1A1A"/>
          <w:sz w:val="18"/>
          <w:szCs w:val="18"/>
        </w:rPr>
        <w:t xml:space="preserve"> </w:t>
      </w:r>
      <w:r>
        <w:rPr>
          <w:rFonts w:ascii="VIC-Light" w:hAnsi="VIC-Light" w:cs="VIC-Light"/>
          <w:color w:val="1A1A1A"/>
          <w:sz w:val="18"/>
          <w:szCs w:val="18"/>
        </w:rPr>
        <w:t>not to be used, unless named after the locality. For example, North Melbourne Primary School.</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ED05B1" w:rsidTr="009B5747">
        <w:trPr>
          <w:trHeight w:val="2608"/>
        </w:trPr>
        <w:tc>
          <w:tcPr>
            <w:tcW w:w="5216" w:type="dxa"/>
            <w:shd w:val="clear" w:color="auto" w:fill="auto"/>
          </w:tcPr>
          <w:p w:rsidR="00ED05B1" w:rsidRDefault="00ED05B1" w:rsidP="009B5747">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947590">
              <w:rPr>
                <w:noProof/>
              </w:rPr>
              <w:t>2018</w:t>
            </w:r>
            <w:r>
              <w:fldChar w:fldCharType="end"/>
            </w:r>
          </w:p>
          <w:p w:rsidR="00ED05B1" w:rsidRDefault="00ED05B1" w:rsidP="009B5747">
            <w:pPr>
              <w:pStyle w:val="SmallBodyText"/>
            </w:pPr>
            <w:r>
              <w:rPr>
                <w:noProof/>
              </w:rPr>
              <w:drawing>
                <wp:anchor distT="0" distB="0" distL="114300" distR="36195" simplePos="0" relativeHeight="251655680" behindDoc="0" locked="1" layoutInCell="1" allowOverlap="1" wp14:anchorId="5CEF9EA7" wp14:editId="6FA648FA">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1">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ED05B1" w:rsidRPr="008F559C" w:rsidRDefault="00ED05B1" w:rsidP="009B5747">
            <w:pPr>
              <w:pStyle w:val="SmallHeading"/>
            </w:pPr>
            <w:r w:rsidRPr="00C255C2">
              <w:t>Disclaimer</w:t>
            </w:r>
          </w:p>
          <w:p w:rsidR="00ED05B1" w:rsidRDefault="00ED05B1" w:rsidP="009B5747">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ED05B1" w:rsidRPr="00E97294" w:rsidRDefault="00ED05B1" w:rsidP="009B5747">
            <w:pPr>
              <w:pStyle w:val="xAccessibilityHeading"/>
            </w:pPr>
            <w:bookmarkStart w:id="4" w:name="_Accessibility"/>
            <w:bookmarkEnd w:id="4"/>
            <w:r w:rsidRPr="00E97294">
              <w:t>Accessibility</w:t>
            </w:r>
          </w:p>
          <w:p w:rsidR="00ED05B1" w:rsidRDefault="00ED05B1" w:rsidP="009B5747">
            <w:pPr>
              <w:pStyle w:val="xAccessibilityText"/>
            </w:pPr>
            <w:r>
              <w:t>If you would like to receive this publication in an alternative format, please telephone the DELWP Customer Service Centre on 136186, email </w:t>
            </w:r>
            <w:hyperlink r:id="rId12" w:history="1">
              <w:r w:rsidRPr="003C5C56">
                <w:t>customer.service@delwp.vic.gov.au</w:t>
              </w:r>
            </w:hyperlink>
            <w:r>
              <w:t xml:space="preserve">, or via the National Relay Service on 133 677 </w:t>
            </w:r>
            <w:hyperlink r:id="rId13" w:history="1">
              <w:r w:rsidRPr="00AE3298">
                <w:t>www.relayservice.com.au</w:t>
              </w:r>
            </w:hyperlink>
            <w:r>
              <w:t xml:space="preserve">. This document is also available on the internet at </w:t>
            </w:r>
            <w:hyperlink r:id="rId14" w:history="1">
              <w:r w:rsidRPr="00AE3298">
                <w:t>www.delwp.vic.gov.au</w:t>
              </w:r>
            </w:hyperlink>
            <w:r>
              <w:t xml:space="preserve">. </w:t>
            </w:r>
          </w:p>
          <w:p w:rsidR="00ED05B1" w:rsidRDefault="00ED05B1" w:rsidP="009B5747">
            <w:pPr>
              <w:pStyle w:val="SmallBodyText"/>
            </w:pPr>
          </w:p>
        </w:tc>
      </w:tr>
    </w:tbl>
    <w:p w:rsidR="005B1991" w:rsidRPr="0039482E" w:rsidRDefault="005B1991" w:rsidP="005B1991">
      <w:pPr>
        <w:pStyle w:val="IntroFeatureText"/>
        <w:spacing w:after="100"/>
        <w:rPr>
          <w:b/>
          <w:sz w:val="26"/>
          <w:szCs w:val="26"/>
        </w:rPr>
      </w:pPr>
      <w:r w:rsidRPr="0039482E">
        <w:rPr>
          <w:b/>
          <w:sz w:val="26"/>
          <w:szCs w:val="26"/>
        </w:rPr>
        <w:t>Section 4: Features</w:t>
      </w:r>
    </w:p>
    <w:p w:rsidR="005B1991" w:rsidRDefault="005B1991" w:rsidP="005B1991">
      <w:pPr>
        <w:autoSpaceDE w:val="0"/>
        <w:autoSpaceDN w:val="0"/>
        <w:adjustRightInd w:val="0"/>
        <w:spacing w:line="240" w:lineRule="auto"/>
        <w:rPr>
          <w:rFonts w:ascii="VIC-Light" w:hAnsi="VIC-Light" w:cs="VIC-Light"/>
          <w:color w:val="1A1A1A"/>
          <w:sz w:val="18"/>
          <w:szCs w:val="18"/>
        </w:rPr>
      </w:pPr>
      <w:r w:rsidRPr="008A3601">
        <w:rPr>
          <w:rFonts w:ascii="VIC-Light" w:hAnsi="VIC-Light" w:cs="VIC-Light"/>
          <w:color w:val="1A1A1A"/>
          <w:sz w:val="18"/>
          <w:szCs w:val="18"/>
        </w:rPr>
        <w:t xml:space="preserve">A feature is considered to be a unique geographical place or attribute that is easily distinguished within the landscape. For example, a feature can be </w:t>
      </w:r>
      <w:r>
        <w:rPr>
          <w:rFonts w:ascii="VIC-Light" w:hAnsi="VIC-Light" w:cs="VIC-Light"/>
          <w:color w:val="1A1A1A"/>
          <w:sz w:val="18"/>
          <w:szCs w:val="18"/>
        </w:rPr>
        <w:t xml:space="preserve">a </w:t>
      </w:r>
      <w:r w:rsidR="00B32C7B">
        <w:rPr>
          <w:rFonts w:ascii="VIC-Light" w:hAnsi="VIC-Light" w:cs="VIC-Light"/>
          <w:color w:val="1A1A1A"/>
          <w:sz w:val="18"/>
          <w:szCs w:val="18"/>
        </w:rPr>
        <w:t>s</w:t>
      </w:r>
      <w:r>
        <w:rPr>
          <w:rFonts w:ascii="VIC-Light" w:hAnsi="VIC-Light" w:cs="VIC-Light"/>
          <w:color w:val="1A1A1A"/>
          <w:sz w:val="18"/>
          <w:szCs w:val="18"/>
        </w:rPr>
        <w:t>chool, park</w:t>
      </w:r>
      <w:r w:rsidRPr="008A3601">
        <w:rPr>
          <w:rFonts w:ascii="VIC-Light" w:hAnsi="VIC-Light" w:cs="VIC-Light"/>
          <w:color w:val="1A1A1A"/>
          <w:sz w:val="18"/>
          <w:szCs w:val="18"/>
        </w:rPr>
        <w:t xml:space="preserve">, building, </w:t>
      </w:r>
      <w:r>
        <w:rPr>
          <w:rFonts w:ascii="VIC-Light" w:hAnsi="VIC-Light" w:cs="VIC-Light"/>
          <w:color w:val="1A1A1A"/>
          <w:sz w:val="18"/>
          <w:szCs w:val="18"/>
        </w:rPr>
        <w:t xml:space="preserve">or </w:t>
      </w:r>
      <w:r w:rsidRPr="008A3601">
        <w:rPr>
          <w:rFonts w:ascii="VIC-Light" w:hAnsi="VIC-Light" w:cs="VIC-Light"/>
          <w:color w:val="1A1A1A"/>
          <w:sz w:val="18"/>
          <w:szCs w:val="18"/>
        </w:rPr>
        <w:t>prominent structure</w:t>
      </w:r>
      <w:r>
        <w:rPr>
          <w:rFonts w:ascii="VIC-Light" w:hAnsi="VIC-Light" w:cs="VIC-Light"/>
          <w:color w:val="1A1A1A"/>
          <w:sz w:val="18"/>
          <w:szCs w:val="18"/>
        </w:rPr>
        <w:t xml:space="preserve">. </w:t>
      </w:r>
    </w:p>
    <w:p w:rsidR="005B1991" w:rsidRDefault="005B1991" w:rsidP="005B1991">
      <w:pPr>
        <w:autoSpaceDE w:val="0"/>
        <w:autoSpaceDN w:val="0"/>
        <w:adjustRightInd w:val="0"/>
        <w:spacing w:line="240" w:lineRule="auto"/>
        <w:rPr>
          <w:rFonts w:ascii="VIC-Light" w:hAnsi="VIC-Light" w:cs="VIC-Light"/>
          <w:color w:val="1A1A1A"/>
          <w:sz w:val="18"/>
          <w:szCs w:val="18"/>
        </w:rPr>
      </w:pPr>
    </w:p>
    <w:p w:rsidR="005B1991" w:rsidRDefault="005B1991" w:rsidP="005B1991">
      <w:p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 xml:space="preserve">DET </w:t>
      </w:r>
      <w:r w:rsidRPr="008A3601">
        <w:rPr>
          <w:rFonts w:ascii="VIC-Light" w:hAnsi="VIC-Light" w:cs="VIC-Light"/>
          <w:color w:val="1A1A1A"/>
          <w:sz w:val="18"/>
          <w:szCs w:val="18"/>
        </w:rPr>
        <w:t>must ensure that</w:t>
      </w:r>
      <w:r>
        <w:rPr>
          <w:rFonts w:ascii="VIC-Light" w:hAnsi="VIC-Light" w:cs="VIC-Light"/>
          <w:color w:val="1A1A1A"/>
          <w:sz w:val="18"/>
          <w:szCs w:val="18"/>
        </w:rPr>
        <w:t xml:space="preserve"> a </w:t>
      </w:r>
      <w:r w:rsidR="00B32C7B">
        <w:rPr>
          <w:rFonts w:ascii="VIC-Light" w:hAnsi="VIC-Light" w:cs="VIC-Light"/>
          <w:color w:val="1A1A1A"/>
          <w:sz w:val="18"/>
          <w:szCs w:val="18"/>
        </w:rPr>
        <w:t>s</w:t>
      </w:r>
      <w:r>
        <w:rPr>
          <w:rFonts w:ascii="VIC-Light" w:hAnsi="VIC-Light" w:cs="VIC-Light"/>
          <w:color w:val="1A1A1A"/>
          <w:sz w:val="18"/>
          <w:szCs w:val="18"/>
        </w:rPr>
        <w:t>chool</w:t>
      </w:r>
      <w:r w:rsidR="00B32C7B">
        <w:rPr>
          <w:rFonts w:ascii="VIC-Light" w:hAnsi="VIC-Light" w:cs="VIC-Light"/>
          <w:color w:val="1A1A1A"/>
          <w:sz w:val="18"/>
          <w:szCs w:val="18"/>
        </w:rPr>
        <w:t>’</w:t>
      </w:r>
      <w:r>
        <w:rPr>
          <w:rFonts w:ascii="VIC-Light" w:hAnsi="VIC-Light" w:cs="VIC-Light"/>
          <w:color w:val="1A1A1A"/>
          <w:sz w:val="18"/>
          <w:szCs w:val="18"/>
        </w:rPr>
        <w:t xml:space="preserve">s name conforms to </w:t>
      </w:r>
      <w:r w:rsidRPr="008A3601">
        <w:rPr>
          <w:rFonts w:ascii="VIC-Light" w:hAnsi="VIC-Light" w:cs="VIC-Light"/>
          <w:color w:val="1A1A1A"/>
          <w:sz w:val="18"/>
          <w:szCs w:val="18"/>
        </w:rPr>
        <w:t xml:space="preserve">all relevant principles outlined </w:t>
      </w:r>
      <w:r>
        <w:rPr>
          <w:rFonts w:ascii="VIC-Light" w:hAnsi="VIC-Light" w:cs="VIC-Light"/>
          <w:color w:val="1A1A1A"/>
          <w:sz w:val="18"/>
          <w:szCs w:val="18"/>
        </w:rPr>
        <w:t>above, as well as the relevant</w:t>
      </w:r>
      <w:r w:rsidRPr="008A3601">
        <w:rPr>
          <w:rFonts w:ascii="VIC-Light" w:hAnsi="VIC-Light" w:cs="VIC-Light"/>
          <w:color w:val="1A1A1A"/>
          <w:sz w:val="18"/>
          <w:szCs w:val="18"/>
        </w:rPr>
        <w:t xml:space="preserve"> requirements outlined </w:t>
      </w:r>
      <w:r>
        <w:rPr>
          <w:rFonts w:ascii="VIC-Light" w:hAnsi="VIC-Light" w:cs="VIC-Light"/>
          <w:color w:val="1A1A1A"/>
          <w:sz w:val="18"/>
          <w:szCs w:val="18"/>
        </w:rPr>
        <w:t>below.</w:t>
      </w:r>
    </w:p>
    <w:p w:rsidR="005B1991" w:rsidRPr="00322F8B" w:rsidRDefault="005B1991" w:rsidP="005B1991">
      <w:pPr>
        <w:pStyle w:val="IntroFeatureText"/>
        <w:spacing w:before="40" w:after="60"/>
        <w:rPr>
          <w:sz w:val="24"/>
        </w:rPr>
      </w:pPr>
      <w:r w:rsidRPr="00322F8B">
        <w:rPr>
          <w:sz w:val="24"/>
        </w:rPr>
        <w:t>Feature type</w:t>
      </w:r>
    </w:p>
    <w:p w:rsidR="005B1991" w:rsidRDefault="005B1991" w:rsidP="005B1991">
      <w:pPr>
        <w:autoSpaceDE w:val="0"/>
        <w:autoSpaceDN w:val="0"/>
        <w:adjustRightInd w:val="0"/>
        <w:spacing w:line="240" w:lineRule="auto"/>
        <w:rPr>
          <w:rFonts w:ascii="VIC-Light" w:hAnsi="VIC-Light" w:cs="VIC-Light"/>
          <w:color w:val="1A1A1A"/>
          <w:sz w:val="18"/>
          <w:szCs w:val="18"/>
        </w:rPr>
      </w:pPr>
      <w:r w:rsidRPr="009239D7">
        <w:rPr>
          <w:rFonts w:ascii="VIC-Light" w:hAnsi="VIC-Light" w:cs="VIC-Light"/>
          <w:color w:val="1A1A1A"/>
          <w:sz w:val="18"/>
          <w:szCs w:val="18"/>
        </w:rPr>
        <w:t xml:space="preserve">The feature type should be included in a </w:t>
      </w:r>
      <w:r w:rsidR="00DF41E2">
        <w:rPr>
          <w:rFonts w:ascii="VIC-Light" w:hAnsi="VIC-Light" w:cs="VIC-Light"/>
          <w:color w:val="1A1A1A"/>
          <w:sz w:val="18"/>
          <w:szCs w:val="18"/>
        </w:rPr>
        <w:t>s</w:t>
      </w:r>
      <w:r>
        <w:rPr>
          <w:rFonts w:ascii="VIC-Light" w:hAnsi="VIC-Light" w:cs="VIC-Light"/>
          <w:color w:val="1A1A1A"/>
          <w:sz w:val="18"/>
          <w:szCs w:val="18"/>
        </w:rPr>
        <w:t>chool’s</w:t>
      </w:r>
      <w:r w:rsidRPr="009239D7">
        <w:rPr>
          <w:rFonts w:ascii="VIC-Light" w:hAnsi="VIC-Light" w:cs="VIC-Light"/>
          <w:color w:val="1A1A1A"/>
          <w:sz w:val="18"/>
          <w:szCs w:val="18"/>
        </w:rPr>
        <w:t xml:space="preserve"> name and located after the </w:t>
      </w:r>
      <w:r>
        <w:rPr>
          <w:rFonts w:ascii="VIC-Light" w:hAnsi="VIC-Light" w:cs="VIC-Light"/>
          <w:color w:val="1A1A1A"/>
          <w:sz w:val="18"/>
          <w:szCs w:val="18"/>
        </w:rPr>
        <w:t xml:space="preserve">school’s </w:t>
      </w:r>
      <w:r w:rsidRPr="009239D7">
        <w:rPr>
          <w:rFonts w:ascii="VIC-Light" w:hAnsi="VIC-Light" w:cs="VIC-Light"/>
          <w:color w:val="1A1A1A"/>
          <w:sz w:val="18"/>
          <w:szCs w:val="18"/>
        </w:rPr>
        <w:t xml:space="preserve">name. This is to minimise possible confusion over the feature type to which the name applies. </w:t>
      </w:r>
      <w:r>
        <w:rPr>
          <w:rFonts w:ascii="VIC-Light" w:hAnsi="VIC-Light" w:cs="VIC-Light"/>
          <w:color w:val="1A1A1A"/>
          <w:sz w:val="18"/>
          <w:szCs w:val="18"/>
        </w:rPr>
        <w:t>For example, Primary School, Secondary College, P6 College, P-12 High School etc.</w:t>
      </w:r>
    </w:p>
    <w:p w:rsidR="005B1991" w:rsidRPr="00322F8B" w:rsidRDefault="005B1991" w:rsidP="005B1991">
      <w:pPr>
        <w:pStyle w:val="IntroFeatureText"/>
        <w:spacing w:before="40" w:after="60"/>
        <w:rPr>
          <w:sz w:val="24"/>
        </w:rPr>
      </w:pPr>
      <w:r w:rsidRPr="00322F8B">
        <w:rPr>
          <w:sz w:val="24"/>
        </w:rPr>
        <w:t>Locational names</w:t>
      </w:r>
    </w:p>
    <w:p w:rsidR="005B1991" w:rsidRPr="009239D7" w:rsidRDefault="005B1991" w:rsidP="005B1991">
      <w:pPr>
        <w:autoSpaceDE w:val="0"/>
        <w:autoSpaceDN w:val="0"/>
        <w:adjustRightInd w:val="0"/>
        <w:spacing w:line="240" w:lineRule="auto"/>
        <w:rPr>
          <w:rFonts w:ascii="VIC-Light" w:hAnsi="VIC-Light" w:cs="VIC-Light"/>
          <w:color w:val="1A1A1A"/>
          <w:sz w:val="18"/>
          <w:szCs w:val="18"/>
        </w:rPr>
      </w:pPr>
      <w:r w:rsidRPr="009239D7">
        <w:rPr>
          <w:rFonts w:ascii="VIC-Light" w:hAnsi="VIC-Light" w:cs="VIC-Light"/>
          <w:color w:val="1A1A1A"/>
          <w:sz w:val="18"/>
          <w:szCs w:val="18"/>
        </w:rPr>
        <w:t xml:space="preserve">If choosing a name based on location, the </w:t>
      </w:r>
      <w:r w:rsidR="00DF41E2">
        <w:rPr>
          <w:rFonts w:ascii="VIC-Light" w:hAnsi="VIC-Light" w:cs="VIC-Light"/>
          <w:color w:val="1A1A1A"/>
          <w:sz w:val="18"/>
          <w:szCs w:val="18"/>
        </w:rPr>
        <w:t>s</w:t>
      </w:r>
      <w:r>
        <w:rPr>
          <w:rFonts w:ascii="VIC-Light" w:hAnsi="VIC-Light" w:cs="VIC-Light"/>
          <w:color w:val="1A1A1A"/>
          <w:sz w:val="18"/>
          <w:szCs w:val="18"/>
        </w:rPr>
        <w:t>chool name</w:t>
      </w:r>
      <w:r w:rsidRPr="009239D7">
        <w:rPr>
          <w:rFonts w:ascii="VIC-Light" w:hAnsi="VIC-Light" w:cs="VIC-Light"/>
          <w:color w:val="1A1A1A"/>
          <w:sz w:val="18"/>
          <w:szCs w:val="18"/>
        </w:rPr>
        <w:t xml:space="preserve"> should be given the name of the official locality. If the name of a locality is used to define and locate a</w:t>
      </w:r>
      <w:r>
        <w:rPr>
          <w:rFonts w:ascii="VIC-Light" w:hAnsi="VIC-Light" w:cs="VIC-Light"/>
          <w:color w:val="1A1A1A"/>
          <w:sz w:val="18"/>
          <w:szCs w:val="18"/>
        </w:rPr>
        <w:t xml:space="preserve"> </w:t>
      </w:r>
      <w:r w:rsidR="00DF41E2">
        <w:rPr>
          <w:rFonts w:ascii="VIC-Light" w:hAnsi="VIC-Light" w:cs="VIC-Light"/>
          <w:color w:val="1A1A1A"/>
          <w:sz w:val="18"/>
          <w:szCs w:val="18"/>
        </w:rPr>
        <w:t>s</w:t>
      </w:r>
      <w:r>
        <w:rPr>
          <w:rFonts w:ascii="VIC-Light" w:hAnsi="VIC-Light" w:cs="VIC-Light"/>
          <w:color w:val="1A1A1A"/>
          <w:sz w:val="18"/>
          <w:szCs w:val="18"/>
        </w:rPr>
        <w:t>chool name</w:t>
      </w:r>
      <w:r w:rsidRPr="009239D7">
        <w:rPr>
          <w:rFonts w:ascii="VIC-Light" w:hAnsi="VIC-Light" w:cs="VIC-Light"/>
          <w:color w:val="1A1A1A"/>
          <w:sz w:val="18"/>
          <w:szCs w:val="18"/>
        </w:rPr>
        <w:t xml:space="preserve">, e.g. </w:t>
      </w:r>
      <w:r>
        <w:rPr>
          <w:rFonts w:ascii="VIC-Light" w:hAnsi="VIC-Light" w:cs="VIC-Light"/>
          <w:color w:val="1A1A1A"/>
          <w:sz w:val="18"/>
          <w:szCs w:val="18"/>
        </w:rPr>
        <w:t>Woodvale Primary School,</w:t>
      </w:r>
      <w:r w:rsidRPr="009239D7">
        <w:rPr>
          <w:rFonts w:ascii="VIC-Light" w:hAnsi="VIC-Light" w:cs="VIC-Light"/>
          <w:color w:val="1A1A1A"/>
          <w:sz w:val="18"/>
          <w:szCs w:val="18"/>
        </w:rPr>
        <w:t xml:space="preserve"> the locality’s name should appear first in the </w:t>
      </w:r>
      <w:r w:rsidR="00DF41E2">
        <w:rPr>
          <w:rFonts w:ascii="VIC-Light" w:hAnsi="VIC-Light" w:cs="VIC-Light"/>
          <w:color w:val="1A1A1A"/>
          <w:sz w:val="18"/>
          <w:szCs w:val="18"/>
        </w:rPr>
        <w:t>s</w:t>
      </w:r>
      <w:r>
        <w:rPr>
          <w:rFonts w:ascii="VIC-Light" w:hAnsi="VIC-Light" w:cs="VIC-Light"/>
          <w:color w:val="1A1A1A"/>
          <w:sz w:val="18"/>
          <w:szCs w:val="18"/>
        </w:rPr>
        <w:t xml:space="preserve">chool’s </w:t>
      </w:r>
      <w:r w:rsidRPr="009239D7">
        <w:rPr>
          <w:rFonts w:ascii="VIC-Light" w:hAnsi="VIC-Light" w:cs="VIC-Light"/>
          <w:color w:val="1A1A1A"/>
          <w:sz w:val="18"/>
          <w:szCs w:val="18"/>
        </w:rPr>
        <w:t>name.</w:t>
      </w:r>
    </w:p>
    <w:p w:rsidR="005B1991" w:rsidRPr="00322F8B" w:rsidRDefault="005B1991" w:rsidP="005B1991">
      <w:pPr>
        <w:pStyle w:val="IntroFeatureText"/>
        <w:spacing w:before="40" w:after="60"/>
        <w:rPr>
          <w:sz w:val="24"/>
        </w:rPr>
      </w:pPr>
      <w:r w:rsidRPr="00322F8B">
        <w:rPr>
          <w:sz w:val="24"/>
        </w:rPr>
        <w:t>History</w:t>
      </w:r>
    </w:p>
    <w:p w:rsidR="005B1991" w:rsidRDefault="005B1991" w:rsidP="005B1991">
      <w:p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 xml:space="preserve">Information about why a </w:t>
      </w:r>
      <w:r w:rsidR="00DF41E2">
        <w:rPr>
          <w:rFonts w:ascii="VIC-Light" w:hAnsi="VIC-Light" w:cs="VIC-Light"/>
          <w:color w:val="1A1A1A"/>
          <w:sz w:val="18"/>
          <w:szCs w:val="18"/>
        </w:rPr>
        <w:t>s</w:t>
      </w:r>
      <w:r>
        <w:rPr>
          <w:rFonts w:ascii="VIC-Light" w:hAnsi="VIC-Light" w:cs="VIC-Light"/>
          <w:color w:val="1A1A1A"/>
          <w:sz w:val="18"/>
          <w:szCs w:val="18"/>
        </w:rPr>
        <w:t>chool name was chosen will help ensure historical information is available to future generations and provide transparency in the naming process. Historical information should be submitted to VICNAMES, the Register of Geographic Names.</w:t>
      </w:r>
    </w:p>
    <w:p w:rsidR="005B1991" w:rsidRPr="005243F5" w:rsidRDefault="005B1991" w:rsidP="005B1991">
      <w:pPr>
        <w:pStyle w:val="IntroFeatureText"/>
        <w:spacing w:before="40" w:after="60"/>
        <w:rPr>
          <w:b/>
          <w:sz w:val="24"/>
        </w:rPr>
      </w:pPr>
      <w:r w:rsidRPr="005243F5">
        <w:rPr>
          <w:b/>
          <w:sz w:val="24"/>
        </w:rPr>
        <w:t>Further information</w:t>
      </w:r>
    </w:p>
    <w:p w:rsidR="005B1991" w:rsidRDefault="00A6627C" w:rsidP="005B1991">
      <w:p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 xml:space="preserve">The Department of Education and Training (DET) School Naming policy is available in the School Policy and Advisory Guide at: </w:t>
      </w:r>
      <w:hyperlink r:id="rId15" w:history="1">
        <w:r w:rsidR="005B1991" w:rsidRPr="00E52A92">
          <w:rPr>
            <w:rStyle w:val="Hyperlink"/>
            <w:rFonts w:ascii="VIC-Light" w:hAnsi="VIC-Light" w:cs="VIC-Light"/>
            <w:sz w:val="18"/>
            <w:szCs w:val="18"/>
          </w:rPr>
          <w:t>www.education.vic.gov.au/school/principals/spag/management/Pages/naming</w:t>
        </w:r>
        <w:r w:rsidR="005B1991" w:rsidRPr="00AB3CB9">
          <w:rPr>
            <w:rStyle w:val="Hyperlink"/>
            <w:rFonts w:ascii="VIC-Light" w:hAnsi="VIC-Light" w:cs="VIC-Light"/>
            <w:sz w:val="18"/>
            <w:szCs w:val="18"/>
          </w:rPr>
          <w:t>.aspx</w:t>
        </w:r>
      </w:hyperlink>
      <w:r w:rsidR="00B45235">
        <w:rPr>
          <w:rStyle w:val="Hyperlink"/>
          <w:rFonts w:ascii="VIC-Light" w:hAnsi="VIC-Light" w:cs="VIC-Light"/>
          <w:sz w:val="18"/>
          <w:szCs w:val="18"/>
          <w:u w:val="none"/>
        </w:rPr>
        <w:t>.</w:t>
      </w:r>
      <w:r w:rsidR="00AB3CB9">
        <w:rPr>
          <w:rStyle w:val="Hyperlink"/>
          <w:rFonts w:ascii="VIC-Light" w:hAnsi="VIC-Light" w:cs="VIC-Light"/>
          <w:sz w:val="18"/>
          <w:szCs w:val="18"/>
          <w:u w:val="none"/>
        </w:rPr>
        <w:t xml:space="preserve"> </w:t>
      </w:r>
      <w:r w:rsidRPr="00AB3CB9">
        <w:rPr>
          <w:rStyle w:val="Hyperlink"/>
          <w:rFonts w:ascii="VIC-Light" w:hAnsi="VIC-Light" w:cs="VIC-Light"/>
          <w:sz w:val="18"/>
          <w:szCs w:val="18"/>
          <w:u w:val="none"/>
        </w:rPr>
        <w:t>Or</w:t>
      </w:r>
      <w:r w:rsidRPr="00A6627C">
        <w:rPr>
          <w:rStyle w:val="Hyperlink"/>
          <w:rFonts w:ascii="VIC-Light" w:hAnsi="VIC-Light" w:cs="VIC-Light"/>
          <w:sz w:val="18"/>
          <w:szCs w:val="18"/>
          <w:u w:val="none"/>
        </w:rPr>
        <w:t xml:space="preserve"> </w:t>
      </w:r>
      <w:r w:rsidR="005B1991" w:rsidRPr="00A6627C">
        <w:rPr>
          <w:rFonts w:ascii="VIC-Light" w:hAnsi="VIC-Light" w:cs="VIC-Light"/>
          <w:color w:val="1A1A1A"/>
          <w:sz w:val="18"/>
          <w:szCs w:val="18"/>
        </w:rPr>
        <w:t>c</w:t>
      </w:r>
      <w:r w:rsidR="005B1991">
        <w:rPr>
          <w:rFonts w:ascii="VIC-Light" w:hAnsi="VIC-Light" w:cs="VIC-Light"/>
          <w:color w:val="1A1A1A"/>
          <w:sz w:val="18"/>
          <w:szCs w:val="18"/>
        </w:rPr>
        <w:t xml:space="preserve">ontact </w:t>
      </w:r>
      <w:r>
        <w:rPr>
          <w:rFonts w:ascii="VIC-Light" w:hAnsi="VIC-Light" w:cs="VIC-Light"/>
          <w:color w:val="1A1A1A"/>
          <w:sz w:val="18"/>
          <w:szCs w:val="18"/>
        </w:rPr>
        <w:t xml:space="preserve">DET’s </w:t>
      </w:r>
      <w:r w:rsidR="005B1991">
        <w:rPr>
          <w:rFonts w:ascii="VIC-Light" w:hAnsi="VIC-Light" w:cs="VIC-Light"/>
          <w:color w:val="1A1A1A"/>
          <w:sz w:val="18"/>
          <w:szCs w:val="18"/>
        </w:rPr>
        <w:t>School Operations and Governance Unit</w:t>
      </w:r>
      <w:r w:rsidR="00096D0E">
        <w:rPr>
          <w:rFonts w:ascii="VIC-Light" w:hAnsi="VIC-Light" w:cs="VIC-Light"/>
          <w:color w:val="1A1A1A"/>
          <w:sz w:val="18"/>
          <w:szCs w:val="18"/>
        </w:rPr>
        <w:t>, Regional Services Group</w:t>
      </w:r>
      <w:r>
        <w:rPr>
          <w:rFonts w:ascii="VIC-Light" w:hAnsi="VIC-Light" w:cs="VIC-Light"/>
          <w:color w:val="1A1A1A"/>
          <w:sz w:val="18"/>
          <w:szCs w:val="18"/>
        </w:rPr>
        <w:t>,</w:t>
      </w:r>
      <w:r w:rsidR="00AB3CB9">
        <w:rPr>
          <w:rFonts w:ascii="VIC-Light" w:hAnsi="VIC-Light" w:cs="VIC-Light"/>
          <w:color w:val="1A1A1A"/>
          <w:sz w:val="18"/>
          <w:szCs w:val="18"/>
        </w:rPr>
        <w:t xml:space="preserve"> on (03) 9637 3432 or</w:t>
      </w:r>
      <w:r w:rsidR="00096D0E">
        <w:rPr>
          <w:rFonts w:ascii="VIC-Light" w:hAnsi="VIC-Light" w:cs="VIC-Light"/>
          <w:color w:val="1A1A1A"/>
          <w:sz w:val="18"/>
          <w:szCs w:val="18"/>
        </w:rPr>
        <w:t xml:space="preserve"> by </w:t>
      </w:r>
      <w:r w:rsidR="00AB3CB9">
        <w:rPr>
          <w:rFonts w:ascii="VIC-Light" w:hAnsi="VIC-Light" w:cs="VIC-Light"/>
          <w:color w:val="1A1A1A"/>
          <w:sz w:val="18"/>
          <w:szCs w:val="18"/>
        </w:rPr>
        <w:t xml:space="preserve">email at </w:t>
      </w:r>
      <w:hyperlink r:id="rId16" w:history="1">
        <w:r w:rsidR="00AB3CB9" w:rsidRPr="00983665">
          <w:rPr>
            <w:rStyle w:val="Hyperlink"/>
            <w:rFonts w:ascii="VIC-Light" w:hAnsi="VIC-Light" w:cs="VIC-Light"/>
            <w:sz w:val="18"/>
            <w:szCs w:val="18"/>
          </w:rPr>
          <w:t>theguide@edumail.vic.gov.au</w:t>
        </w:r>
      </w:hyperlink>
      <w:r w:rsidR="00AB3CB9">
        <w:rPr>
          <w:rFonts w:ascii="VIC-Light" w:hAnsi="VIC-Light" w:cs="VIC-Light"/>
          <w:color w:val="1A1A1A"/>
          <w:sz w:val="18"/>
          <w:szCs w:val="18"/>
        </w:rPr>
        <w:t xml:space="preserve"> </w:t>
      </w:r>
    </w:p>
    <w:p w:rsidR="005B1991" w:rsidRDefault="005B1991" w:rsidP="005B1991">
      <w:pPr>
        <w:autoSpaceDE w:val="0"/>
        <w:autoSpaceDN w:val="0"/>
        <w:adjustRightInd w:val="0"/>
        <w:spacing w:line="240" w:lineRule="auto"/>
        <w:rPr>
          <w:rFonts w:ascii="VIC-Light" w:hAnsi="VIC-Light" w:cs="VIC-Light"/>
          <w:color w:val="1A1A1A"/>
          <w:sz w:val="18"/>
          <w:szCs w:val="18"/>
        </w:rPr>
      </w:pPr>
    </w:p>
    <w:p w:rsidR="005B1991" w:rsidRDefault="00057128" w:rsidP="005B1991">
      <w:pPr>
        <w:autoSpaceDE w:val="0"/>
        <w:autoSpaceDN w:val="0"/>
        <w:adjustRightInd w:val="0"/>
        <w:spacing w:line="240" w:lineRule="auto"/>
        <w:rPr>
          <w:rFonts w:ascii="VIC-Light" w:hAnsi="VIC-Light" w:cs="VIC-Light"/>
          <w:color w:val="1A1A1A"/>
          <w:sz w:val="18"/>
          <w:szCs w:val="18"/>
        </w:rPr>
      </w:pPr>
      <w:r>
        <w:rPr>
          <w:rFonts w:ascii="VIC-Light" w:hAnsi="VIC-Light" w:cs="VIC-Light"/>
          <w:color w:val="1A1A1A"/>
          <w:sz w:val="18"/>
          <w:szCs w:val="18"/>
        </w:rPr>
        <w:t>The full version of the naming rules is at</w:t>
      </w:r>
      <w:r w:rsidR="00A56735">
        <w:rPr>
          <w:rFonts w:ascii="VIC-Light" w:hAnsi="VIC-Light" w:cs="VIC-Light"/>
          <w:color w:val="1A1A1A"/>
          <w:sz w:val="18"/>
          <w:szCs w:val="18"/>
        </w:rPr>
        <w:t>:</w:t>
      </w:r>
      <w:r>
        <w:rPr>
          <w:rFonts w:ascii="VIC-Light" w:hAnsi="VIC-Light" w:cs="VIC-Light"/>
          <w:color w:val="1A1A1A"/>
          <w:sz w:val="18"/>
          <w:szCs w:val="18"/>
        </w:rPr>
        <w:t xml:space="preserve"> </w:t>
      </w:r>
      <w:hyperlink r:id="rId17" w:history="1">
        <w:r w:rsidRPr="001B6FB9">
          <w:rPr>
            <w:rStyle w:val="Hyperlink"/>
            <w:rFonts w:ascii="VIC-Light" w:hAnsi="VIC-Light" w:cs="VIC-Light"/>
            <w:sz w:val="18"/>
            <w:szCs w:val="18"/>
          </w:rPr>
          <w:t>www.propertyandlandtitles.vic.gov.au/namingplaces</w:t>
        </w:r>
      </w:hyperlink>
      <w:r w:rsidR="00AB3CB9">
        <w:rPr>
          <w:rStyle w:val="Hyperlink"/>
          <w:rFonts w:ascii="VIC-Light" w:hAnsi="VIC-Light" w:cs="VIC-Light"/>
          <w:sz w:val="18"/>
          <w:szCs w:val="18"/>
        </w:rPr>
        <w:t xml:space="preserve"> </w:t>
      </w:r>
      <w:r w:rsidR="00AB3CB9" w:rsidRPr="00AB3CB9">
        <w:rPr>
          <w:rStyle w:val="Hyperlink"/>
          <w:rFonts w:ascii="VIC-Light" w:hAnsi="VIC-Light" w:cs="VIC-Light"/>
          <w:sz w:val="18"/>
          <w:szCs w:val="18"/>
          <w:u w:val="none"/>
        </w:rPr>
        <w:t xml:space="preserve">or you </w:t>
      </w:r>
      <w:r w:rsidRPr="00AB3CB9">
        <w:rPr>
          <w:rFonts w:ascii="VIC-Light" w:hAnsi="VIC-Light" w:cs="VIC-Light"/>
          <w:color w:val="1A1A1A"/>
          <w:sz w:val="18"/>
          <w:szCs w:val="18"/>
        </w:rPr>
        <w:t>can</w:t>
      </w:r>
      <w:r>
        <w:rPr>
          <w:rFonts w:ascii="VIC-Light" w:hAnsi="VIC-Light" w:cs="VIC-Light"/>
          <w:color w:val="1A1A1A"/>
          <w:sz w:val="18"/>
          <w:szCs w:val="18"/>
        </w:rPr>
        <w:t xml:space="preserve"> </w:t>
      </w:r>
      <w:r w:rsidR="005B1991">
        <w:rPr>
          <w:rFonts w:ascii="VIC-Light" w:hAnsi="VIC-Light" w:cs="VIC-Light"/>
          <w:color w:val="1A1A1A"/>
          <w:sz w:val="18"/>
          <w:szCs w:val="18"/>
        </w:rPr>
        <w:t xml:space="preserve">contact the Office of Geographic Names on (03) </w:t>
      </w:r>
      <w:r w:rsidR="005B1991" w:rsidRPr="007B2A64">
        <w:rPr>
          <w:rFonts w:ascii="VIC-Light" w:hAnsi="VIC-Light" w:cs="VIC-Light"/>
          <w:color w:val="1A1A1A"/>
          <w:sz w:val="18"/>
          <w:szCs w:val="18"/>
        </w:rPr>
        <w:t>9194 0282</w:t>
      </w:r>
      <w:r w:rsidR="005B1991">
        <w:rPr>
          <w:rFonts w:ascii="Arial" w:hAnsi="Arial"/>
          <w:color w:val="000000"/>
          <w:sz w:val="18"/>
          <w:szCs w:val="18"/>
        </w:rPr>
        <w:t xml:space="preserve"> </w:t>
      </w:r>
      <w:r w:rsidR="005B1991">
        <w:rPr>
          <w:rFonts w:ascii="VIC-Light" w:hAnsi="VIC-Light" w:cs="VIC-Light"/>
          <w:color w:val="1A1A1A"/>
          <w:sz w:val="18"/>
          <w:szCs w:val="18"/>
        </w:rPr>
        <w:t xml:space="preserve">or email </w:t>
      </w:r>
      <w:hyperlink r:id="rId18" w:history="1">
        <w:r w:rsidR="005B1991" w:rsidRPr="00567AD4">
          <w:rPr>
            <w:rStyle w:val="Hyperlink"/>
            <w:rFonts w:ascii="VIC-Light" w:hAnsi="VIC-Light" w:cs="VIC-Light"/>
            <w:sz w:val="18"/>
            <w:szCs w:val="18"/>
          </w:rPr>
          <w:t>geo.names@delwp.vic.gov.au</w:t>
        </w:r>
      </w:hyperlink>
      <w:r w:rsidR="005B1991">
        <w:rPr>
          <w:rFonts w:ascii="VIC-Light" w:hAnsi="VIC-Light" w:cs="VIC-Light"/>
          <w:color w:val="1A1A1A"/>
          <w:sz w:val="18"/>
          <w:szCs w:val="18"/>
        </w:rPr>
        <w:t xml:space="preserve">. </w:t>
      </w:r>
      <w:bookmarkEnd w:id="2"/>
    </w:p>
    <w:sectPr w:rsidR="005B1991" w:rsidSect="006E1C8D">
      <w:type w:val="continuous"/>
      <w:pgSz w:w="11907" w:h="16840" w:code="9"/>
      <w:pgMar w:top="2211" w:right="851" w:bottom="794"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520" w:rsidRDefault="00084520">
      <w:r>
        <w:separator/>
      </w:r>
    </w:p>
    <w:p w:rsidR="00084520" w:rsidRDefault="00084520"/>
    <w:p w:rsidR="00084520" w:rsidRDefault="00084520"/>
  </w:endnote>
  <w:endnote w:type="continuationSeparator" w:id="0">
    <w:p w:rsidR="00084520" w:rsidRDefault="00084520">
      <w:r>
        <w:continuationSeparator/>
      </w:r>
    </w:p>
    <w:p w:rsidR="00084520" w:rsidRDefault="00084520"/>
    <w:p w:rsidR="00084520" w:rsidRDefault="000845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IC-Light">
    <w:altName w:val="Calibri"/>
    <w:panose1 w:val="00000000000000000000"/>
    <w:charset w:val="00"/>
    <w:family w:val="swiss"/>
    <w:notTrueType/>
    <w:pitch w:val="default"/>
    <w:sig w:usb0="00000003" w:usb1="00000000" w:usb2="00000000" w:usb3="00000000" w:csb0="0000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BF3066">
    <w:pPr>
      <w:pStyle w:val="Footer"/>
      <w:spacing w:before="1600"/>
    </w:pPr>
    <w:r>
      <w:rPr>
        <w:noProof/>
        <w:sz w:val="18"/>
      </w:rPr>
      <mc:AlternateContent>
        <mc:Choice Requires="wps">
          <w:drawing>
            <wp:anchor distT="0" distB="0" distL="114300" distR="114300" simplePos="0" relativeHeight="251666432" behindDoc="0" locked="1" layoutInCell="1" allowOverlap="1" wp14:anchorId="04B21F32" wp14:editId="40637996">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1" w:name="Here"/>
                          <w:r w:rsidRPr="009F69FA">
                            <w:t>de</w:t>
                          </w:r>
                          <w:r>
                            <w:t>lwp</w:t>
                          </w:r>
                          <w:r w:rsidRPr="009F69FA">
                            <w:t>.vic.gov.au</w:t>
                          </w:r>
                          <w:bookmarkEnd w:id="1"/>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B21F32" id="_x0000_t202" coordsize="21600,21600" o:spt="202" path="m,l,21600r21600,l21600,xe">
              <v:stroke joinstyle="miter"/>
              <v:path gradientshapeok="t" o:connecttype="rect"/>
            </v:shapetype>
            <v:shape id="WebAddress" o:spid="_x0000_s1026" type="#_x0000_t202" style="position:absolute;margin-left:0;margin-top:0;width:303pt;height:56.7pt;z-index:25166643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" filled="f" stroked="f" strokeweight=".5pt">
              <v:textbox inset="15mm">
                <w:txbxContent>
                  <w:p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2336" behindDoc="1" locked="1" layoutInCell="1" allowOverlap="1" wp14:anchorId="433C40B7" wp14:editId="798B826C">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520" w:rsidRPr="008F5280" w:rsidRDefault="00084520" w:rsidP="008F5280">
      <w:pPr>
        <w:pStyle w:val="FootnoteSeparator"/>
      </w:pPr>
    </w:p>
    <w:p w:rsidR="00084520" w:rsidRDefault="00084520"/>
  </w:footnote>
  <w:footnote w:type="continuationSeparator" w:id="0">
    <w:p w:rsidR="00084520" w:rsidRDefault="00084520" w:rsidP="008F5280">
      <w:pPr>
        <w:pStyle w:val="FootnoteSeparator"/>
      </w:pPr>
    </w:p>
    <w:p w:rsidR="00084520" w:rsidRDefault="00084520"/>
    <w:p w:rsidR="00084520" w:rsidRDefault="00084520"/>
  </w:footnote>
  <w:footnote w:type="continuationNotice" w:id="1">
    <w:p w:rsidR="00084520" w:rsidRDefault="00084520" w:rsidP="00D55628"/>
    <w:p w:rsidR="00084520" w:rsidRDefault="00084520"/>
    <w:p w:rsidR="00084520" w:rsidRDefault="0008452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1B52EB" w:rsidP="00920652">
          <w:pPr>
            <w:pStyle w:val="Header"/>
          </w:pPr>
          <w:fldSimple w:instr=" STYLEREF  Title  \* MERGEFORMAT ">
            <w:r w:rsidR="00373989">
              <w:rPr>
                <w:noProof/>
              </w:rPr>
              <w:t>Naming rules for places in Victoria</w:t>
            </w:r>
          </w:fldSimple>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61824" behindDoc="1" locked="0" layoutInCell="1" allowOverlap="1" wp14:anchorId="37924593" wp14:editId="0183E3B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BC6B1C" id="TriangleRight" o:spid="_x0000_s1026" style="position:absolute;margin-left:56.7pt;margin-top:22.7pt;width:68.05pt;height:70.8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3BC35F49" wp14:editId="512B46C4">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2E486" id="TriangleLeft" o:spid="_x0000_s1026" style="position:absolute;margin-left:22.7pt;margin-top:22.7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0446AAF1" wp14:editId="26189BF2">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702BA41" id="Rectangle" o:spid="_x0000_s1026" style="position:absolute;margin-left:22.7pt;margin-top:22.7pt;width:552.7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E97294" w:rsidRDefault="00A209C4" w:rsidP="00E97294">
    <w:pPr>
      <w:pStyle w:val="Header"/>
    </w:pPr>
    <w:r w:rsidRPr="00806AB6">
      <w:rPr>
        <w:noProof/>
      </w:rPr>
      <mc:AlternateContent>
        <mc:Choice Requires="wps">
          <w:drawing>
            <wp:anchor distT="0" distB="0" distL="114300" distR="114300" simplePos="0" relativeHeight="251654144" behindDoc="1" locked="0" layoutInCell="1" allowOverlap="1" wp14:anchorId="29B4FB1D" wp14:editId="1F123F5C">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9F0D3" id="TriangleRight" o:spid="_x0000_s1026" style="position:absolute;margin-left:56.7pt;margin-top:22.7pt;width:68.05pt;height:70.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1A156C43" wp14:editId="42E716E3">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A6D5A9" id="TriangleBottom" o:spid="_x0000_s1026" style="position:absolute;margin-left:56.7pt;margin-top:93.55pt;width:68.0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0048" behindDoc="1" locked="0" layoutInCell="1" allowOverlap="1" wp14:anchorId="3665E66C" wp14:editId="7E457C8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0A82C9" id="TriangleLeft" o:spid="_x0000_s1026" style="position:absolute;margin-left:22.7pt;margin-top:22.7pt;width:68.05pt;height:70.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45952" behindDoc="1" locked="0" layoutInCell="1" allowOverlap="1" wp14:anchorId="4AC7F35B" wp14:editId="73CFC47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5A1F38C" id="Rectangle" o:spid="_x0000_s1026" style="position:absolute;margin-left:22.7pt;margin-top:22.7pt;width:552.75pt;height:70.8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11248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64C6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5E67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69247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A2F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FF819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80F4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7E9A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0A891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CBAA9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1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1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94774A1"/>
    <w:multiLevelType w:val="hybridMultilevel"/>
    <w:tmpl w:val="C0D428B4"/>
    <w:lvl w:ilvl="0" w:tplc="07C8D41C">
      <w:numFmt w:val="bullet"/>
      <w:lvlText w:val="•"/>
      <w:lvlJc w:val="left"/>
      <w:pPr>
        <w:ind w:left="720" w:hanging="360"/>
      </w:pPr>
      <w:rPr>
        <w:rFonts w:ascii="VIC-Light" w:eastAsia="Times New Roman" w:hAnsi="VIC-Light" w:cs="VIC-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545EC4"/>
    <w:multiLevelType w:val="multilevel"/>
    <w:tmpl w:val="8B223C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2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4" w15:restartNumberingAfterBreak="0">
    <w:nsid w:val="53650E12"/>
    <w:multiLevelType w:val="hybridMultilevel"/>
    <w:tmpl w:val="47944B7A"/>
    <w:lvl w:ilvl="0" w:tplc="10222A8A">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6"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7" w15:restartNumberingAfterBreak="0">
    <w:nsid w:val="67962A4D"/>
    <w:multiLevelType w:val="multilevel"/>
    <w:tmpl w:val="D58626A6"/>
    <w:lvl w:ilvl="0">
      <w:start w:val="1"/>
      <w:numFmt w:val="bullet"/>
      <w:lvlText w:val="•"/>
      <w:lvlJc w:val="left"/>
      <w:pPr>
        <w:tabs>
          <w:tab w:val="num" w:pos="567"/>
        </w:tabs>
        <w:ind w:left="312" w:hanging="170"/>
      </w:pPr>
      <w:rPr>
        <w:rFonts w:ascii="Calibri" w:hAnsi="Calibri" w:hint="default"/>
        <w:color w:val="auto"/>
        <w:sz w:val="20"/>
      </w:rPr>
    </w:lvl>
    <w:lvl w:ilvl="1">
      <w:start w:val="1"/>
      <w:numFmt w:val="bullet"/>
      <w:lvlText w:val="–"/>
      <w:lvlJc w:val="left"/>
      <w:pPr>
        <w:tabs>
          <w:tab w:val="num" w:pos="851"/>
        </w:tabs>
        <w:ind w:left="482" w:hanging="170"/>
      </w:pPr>
      <w:rPr>
        <w:rFonts w:ascii="Calibri" w:hAnsi="Calibri" w:cs="Times New Roman" w:hint="default"/>
        <w:b w:val="0"/>
        <w:i w:val="0"/>
        <w:color w:val="auto"/>
        <w:position w:val="2"/>
        <w:sz w:val="20"/>
      </w:rPr>
    </w:lvl>
    <w:lvl w:ilvl="2">
      <w:start w:val="1"/>
      <w:numFmt w:val="bullet"/>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30" w15:restartNumberingAfterBreak="0">
    <w:nsid w:val="727F4964"/>
    <w:multiLevelType w:val="multilevel"/>
    <w:tmpl w:val="B0509158"/>
    <w:lvl w:ilvl="0">
      <w:start w:val="1"/>
      <w:numFmt w:val="decimal"/>
      <w:lvlText w:val="%1."/>
      <w:lvlJc w:val="left"/>
      <w:pPr>
        <w:tabs>
          <w:tab w:val="num" w:pos="340"/>
        </w:tabs>
        <w:ind w:left="340" w:hanging="340"/>
      </w:pPr>
      <w:rPr>
        <w:rFonts w:hint="default"/>
        <w:color w:val="363534" w:themeColor="text1"/>
        <w:spacing w:val="0"/>
        <w:sz w:val="22"/>
      </w:rPr>
    </w:lvl>
    <w:lvl w:ilvl="1">
      <w:start w:val="1"/>
      <w:numFmt w:val="lowerLetter"/>
      <w:lvlText w:val="%2."/>
      <w:lvlJc w:val="left"/>
      <w:pPr>
        <w:tabs>
          <w:tab w:val="num" w:pos="680"/>
        </w:tabs>
        <w:ind w:left="680" w:hanging="340"/>
      </w:pPr>
      <w:rPr>
        <w:rFonts w:hint="default"/>
        <w:color w:val="363534" w:themeColor="text1"/>
        <w:spacing w:val="0"/>
        <w:sz w:val="22"/>
      </w:rPr>
    </w:lvl>
    <w:lvl w:ilvl="2">
      <w:start w:val="1"/>
      <w:numFmt w:val="lowerRoman"/>
      <w:lvlText w:val="%3."/>
      <w:lvlJc w:val="left"/>
      <w:pPr>
        <w:tabs>
          <w:tab w:val="num" w:pos="1049"/>
        </w:tabs>
        <w:ind w:left="1049" w:hanging="369"/>
      </w:pPr>
      <w:rPr>
        <w:rFonts w:hint="default"/>
        <w:color w:val="363534" w:themeColor="text1"/>
        <w:spacing w:val="0"/>
        <w:position w:val="0"/>
        <w:sz w:val="22"/>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1" w15:restartNumberingAfterBreak="0">
    <w:nsid w:val="73F12C63"/>
    <w:multiLevelType w:val="hybridMultilevel"/>
    <w:tmpl w:val="C1FEAE22"/>
    <w:lvl w:ilvl="0" w:tplc="07362070">
      <w:start w:val="1"/>
      <w:numFmt w:val="bullet"/>
      <w:lvlText w:val="•"/>
      <w:lvlJc w:val="left"/>
      <w:pPr>
        <w:ind w:left="587" w:hanging="360"/>
      </w:pPr>
      <w:rPr>
        <w:rFonts w:ascii="Arial" w:hAnsi="Arial" w:hint="default"/>
        <w:color w:val="FFFFFF"/>
        <w:sz w:val="22"/>
        <w:szCs w:val="18"/>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2"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8"/>
  </w:num>
  <w:num w:numId="2">
    <w:abstractNumId w:val="28"/>
  </w:num>
  <w:num w:numId="3">
    <w:abstractNumId w:val="25"/>
  </w:num>
  <w:num w:numId="4">
    <w:abstractNumId w:val="32"/>
  </w:num>
  <w:num w:numId="5">
    <w:abstractNumId w:val="15"/>
  </w:num>
  <w:num w:numId="6">
    <w:abstractNumId w:val="12"/>
  </w:num>
  <w:num w:numId="7">
    <w:abstractNumId w:val="11"/>
  </w:num>
  <w:num w:numId="8">
    <w:abstractNumId w:val="10"/>
  </w:num>
  <w:num w:numId="9">
    <w:abstractNumId w:val="29"/>
  </w:num>
  <w:num w:numId="10">
    <w:abstractNumId w:val="13"/>
  </w:num>
  <w:num w:numId="11">
    <w:abstractNumId w:val="16"/>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4"/>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lvlOverride w:ilvl="0">
      <w:startOverride w:val="1"/>
    </w:lvlOverride>
  </w:num>
  <w:num w:numId="29">
    <w:abstractNumId w:val="19"/>
  </w:num>
  <w:num w:numId="30">
    <w:abstractNumId w:val="30"/>
  </w:num>
  <w:num w:numId="31">
    <w:abstractNumId w:val="8"/>
  </w:num>
  <w:num w:numId="32">
    <w:abstractNumId w:val="27"/>
  </w:num>
  <w:num w:numId="33">
    <w:abstractNumId w:val="21"/>
  </w:num>
  <w:num w:numId="34">
    <w:abstractNumId w:val="9"/>
  </w:num>
  <w:num w:numId="35">
    <w:abstractNumId w:val="7"/>
  </w:num>
  <w:num w:numId="36">
    <w:abstractNumId w:val="6"/>
  </w:num>
  <w:num w:numId="37">
    <w:abstractNumId w:val="5"/>
  </w:num>
  <w:num w:numId="38">
    <w:abstractNumId w:val="4"/>
  </w:num>
  <w:num w:numId="39">
    <w:abstractNumId w:val="1"/>
  </w:num>
  <w:num w:numId="40">
    <w:abstractNumId w:val="0"/>
  </w:num>
  <w:num w:numId="41">
    <w:abstractNumId w:val="3"/>
  </w:num>
  <w:num w:numId="42">
    <w:abstractNumId w:val="2"/>
  </w:num>
  <w:num w:numId="43">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hideSpellingErrors/>
  <w:activeWritingStyle w:appName="MSWord" w:lang="en-US" w:vendorID="64" w:dllVersion="6" w:nlCheck="1" w:checkStyle="1"/>
  <w:activeWritingStyle w:appName="MSWord" w:lang="en-AU" w:vendorID="64" w:dllVersion="6" w:nlCheck="1" w:checkStyle="1"/>
  <w:activeWritingStyle w:appName="MSWord" w:lang="en-AU" w:vendorID="64" w:dllVersion="0" w:nlCheck="1" w:checkStyle="0"/>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LvA/vRgO4xua6w5tB3DXRx8016upkT1nj5KIjJGhMMaZRHBY0omkQtiE7U+8q9eerDko6WQUm65zvKpT/NagQ==" w:salt="MGdj08C7DV32ztag+SL5bQ=="/>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s>
  <w:rsids>
    <w:rsidRoot w:val="003B0979"/>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128"/>
    <w:rsid w:val="00057EB2"/>
    <w:rsid w:val="0006013C"/>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3D42"/>
    <w:rsid w:val="00084187"/>
    <w:rsid w:val="00084520"/>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6D0E"/>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160F"/>
    <w:rsid w:val="0010306F"/>
    <w:rsid w:val="001031FC"/>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0E5"/>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2EB"/>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0D65"/>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724"/>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13A"/>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97"/>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496"/>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416"/>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73F"/>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3BD"/>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89"/>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979"/>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759"/>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C4"/>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670A"/>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43F5"/>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2ED0"/>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991"/>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16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91"/>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6F7E7E"/>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55C"/>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D92"/>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FB2"/>
    <w:rsid w:val="008000C5"/>
    <w:rsid w:val="00800745"/>
    <w:rsid w:val="0080079F"/>
    <w:rsid w:val="00801416"/>
    <w:rsid w:val="008014D0"/>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7B3"/>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D9"/>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0DD4"/>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240"/>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590"/>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735"/>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27C"/>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39"/>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CB9"/>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CBD"/>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AC1"/>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E4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3B2"/>
    <w:rsid w:val="00B314D1"/>
    <w:rsid w:val="00B31748"/>
    <w:rsid w:val="00B31C36"/>
    <w:rsid w:val="00B31D68"/>
    <w:rsid w:val="00B31F3C"/>
    <w:rsid w:val="00B32C7B"/>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516E"/>
    <w:rsid w:val="00B45235"/>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889"/>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7B8"/>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704"/>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710A"/>
    <w:rsid w:val="00DE7532"/>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E2"/>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A17"/>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5EDF"/>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5B1"/>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1B9"/>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stroke="f">
      <v:stroke on="f"/>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B3272F" w:themeFill="text2"/>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3"/>
      </w:numPr>
      <w:spacing w:before="120" w:after="120"/>
    </w:pPr>
  </w:style>
  <w:style w:type="paragraph" w:customStyle="1" w:styleId="ListAlpha2">
    <w:name w:val="List Alpha 2"/>
    <w:basedOn w:val="Normal"/>
    <w:qFormat/>
    <w:rsid w:val="00893106"/>
    <w:pPr>
      <w:numPr>
        <w:ilvl w:val="1"/>
        <w:numId w:val="13"/>
      </w:numPr>
      <w:spacing w:before="120" w:after="120"/>
    </w:pPr>
  </w:style>
  <w:style w:type="paragraph" w:customStyle="1" w:styleId="ListAlpha3">
    <w:name w:val="List Alpha 3"/>
    <w:basedOn w:val="Normal"/>
    <w:qFormat/>
    <w:rsid w:val="00893106"/>
    <w:pPr>
      <w:numPr>
        <w:ilvl w:val="2"/>
        <w:numId w:val="13"/>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33"/>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29"/>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UnresolvedMention">
    <w:name w:val="Unresolved Mention"/>
    <w:basedOn w:val="DefaultParagraphFont"/>
    <w:uiPriority w:val="99"/>
    <w:semiHidden/>
    <w:unhideWhenUsed/>
    <w:rsid w:val="000571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relayservice.com.au" TargetMode="External"/><Relationship Id="rId18" Type="http://schemas.openxmlformats.org/officeDocument/2006/relationships/hyperlink" Target="mailto:geo.names@delwp.vic.gov.a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customer.service@delwp.vic.gov.au" TargetMode="External"/><Relationship Id="rId17" Type="http://schemas.openxmlformats.org/officeDocument/2006/relationships/hyperlink" Target="http://www.propertyandlandtitles.vic.gov.au/namingplaces" TargetMode="External"/><Relationship Id="rId2" Type="http://schemas.openxmlformats.org/officeDocument/2006/relationships/numbering" Target="numbering.xml"/><Relationship Id="rId16" Type="http://schemas.openxmlformats.org/officeDocument/2006/relationships/hyperlink" Target="mailto:theguide@edumail.vic.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http://www.education.vic.gov.au/school/principals/spag/management/Pages/naming.aspx" TargetMode="Externa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elwp.vic.gov.au" TargetMode="External"/><Relationship Id="rId22"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118</Value>
      <Value>101</Value>
      <Value>94</Value>
    </TaxCatchAll>
    <DEECD_Expired xmlns="http://schemas.microsoft.com/sharepoint/v3">false</DEECD_Expired>
    <DEECD_Keywords xmlns="http://schemas.microsoft.com/sharepoint/v3">name,naming,school naming,SPAG</DEECD_Keywords>
    <PublishingExpirationDate xmlns="http://schemas.microsoft.com/sharepoint/v3" xsi:nil="true"/>
    <DEECD_Description xmlns="http://schemas.microsoft.com/sharepoint/v3">Key principles of the naming rules that apply to the naming of schools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3CD14-32C1-4D12-8E55-969C41424FF6}"/>
</file>

<file path=customXml/itemProps2.xml><?xml version="1.0" encoding="utf-8"?>
<ds:datastoreItem xmlns:ds="http://schemas.openxmlformats.org/officeDocument/2006/customXml" ds:itemID="{F9D866C0-9DC1-41E3-BCD2-8B94C00231E1}"/>
</file>

<file path=customXml/itemProps3.xml><?xml version="1.0" encoding="utf-8"?>
<ds:datastoreItem xmlns:ds="http://schemas.openxmlformats.org/officeDocument/2006/customXml" ds:itemID="{BB8001B0-444B-431D-BC71-16C4D3814C4E}"/>
</file>

<file path=customXml/itemProps4.xml><?xml version="1.0" encoding="utf-8"?>
<ds:datastoreItem xmlns:ds="http://schemas.openxmlformats.org/officeDocument/2006/customXml" ds:itemID="{F157C2D0-0E0D-4509-A695-A0B9F30624FD}"/>
</file>

<file path=docProps/app.xml><?xml version="1.0" encoding="utf-8"?>
<Properties xmlns="http://schemas.openxmlformats.org/officeDocument/2006/extended-properties" xmlns:vt="http://schemas.openxmlformats.org/officeDocument/2006/docPropsVTypes">
  <Template>Normal</Template>
  <TotalTime>0</TotalTime>
  <Pages>1</Pages>
  <Words>1348</Words>
  <Characters>7688</Characters>
  <Application>Microsoft Office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Naming rules and schools: quick guide</dc:title>
  <dc:creator/>
  <cp:lastModifiedBy/>
  <cp:revision>1</cp:revision>
  <dcterms:created xsi:type="dcterms:W3CDTF">2018-02-06T01:24:00Z</dcterms:created>
  <dcterms:modified xsi:type="dcterms:W3CDTF">2018-02-11T22:32:00Z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ies>
</file>